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842d" w14:textId="19f8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от 5 апреля 2023 года № 71 "Об утверждении Типовых квалификационных требований к административным государственным должностям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делам государственной службы от 30 ноября 2023 года № 231. Зарегистрирован в Министерстве юстиции Республики Казахстан 4 декабря 2023 года № 33711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№ 71 "Об утверждении Типовых квалификационных требований к административным государственным должностям корпуса "Б" (зарегистрирован в Реестре государственной регистрации нормативных правовых актов за № 32237)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административным государственным должностям корпуса "Б", утвержденные вышеуказанным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отбора на государственную службу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71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требования к административным государственным должностям корпуса "Б"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квалификационные требования к административным государственным должностям корпуса "Б" (далее – Типовые квалификационные требования) разработаны в соответствии с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службе Республики Казахстан" (далее - Закон) и установлены к категориям административных государственных должностей корпуса "Б",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утвержденный Указом Президента Республики Казахстан от 29 декабря 2015 года № 150 (далее – Реестр), и предъявляются к гражданам, претендующим на занятие отнесенных к ним должностей.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Типовые квалификационные требования включают: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 уровню образования в областях, соответствующих функциональным направлениям конкретной должности данной категории.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компетенциям, необходимым для эффективного выполнения профессиональной деятельности на конкретной государственной должности, в том числе наличие действительного сертификата о прохождении тестирования на знание законодательства Республики Казахстан, а также, при необходимости, сертификата, подтверждающего квалификацию в определенной сфере (далее - компетенция).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службы управления персоналом (кадровой службы) требуется наличие сертификата по управлению персоналом (сертификат в сфере HR) либо документа об образовании в сфере управления персоналом.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Требование, по наличию действительного сертификата о прохождении тестирования на знание законодательства Республики Казахстан, предусмотренное частью первой настоящего подпункта, не распространяется на действующих государственных служащих,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опыту работы.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Типовых квалификационных требованиях под руководящей должностью понимается структурная штатная единица организации, наделенная полномочиями по организации деятельности подчиненного ему подразделения или отдельных сотрудников.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административным государственным должностям корпуса "Б", за исключением должностей категории E-G, в инженерной, обрабатывающей и строительной отрасли, устанавливается требование по наличию образования по специальностям в соответствующей отрасли согласно Классификатору направлений подготовки кадров с высшим и послевузовским образованием, утвержденному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зачисленные в Президентский молодежный кадровый резерв, при наличии образования в областях, соответствующих функциональным направлениям конкретной должности данной категории, соответствуют Типовым квалификационным требованиям к должностям категорий А-1, В-1, С-1, С-О-1, С-R-1, D-1, D-О-1, D-R-1, Е-1, E-R-1, E-G-1.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 должности помощника или советника первых руководителей государственных органов опыт работы не требуется.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завершившим обучение в зарубежных высших учебных заведениях по приоритетным специальностям, утверждаемым рабочим органом Республиканской комиссии по подготовке кадров за рубежом (далее – рабочий орган) согласно </w:t>
      </w:r>
      <w:r>
        <w:rPr>
          <w:rFonts w:ascii="Times New Roman"/>
          <w:b w:val="false"/>
          <w:i w:val="false"/>
          <w:color w:val="000000"/>
          <w:sz w:val="28"/>
        </w:rPr>
        <w:t>Указу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или самостоятельно завершившим обучение в зарубежных высших учебных заведениях и получившим академическую степень по программам послевузовского образования соответствующих приоритетным специальностям, а также завершившим обучение по программам послевузовского образования (магистратура) в организациях образования при Президенте Республики Казахстан, в областях, соответствующих функциональным направлениям конкретной должности данной категории, к общему имеющемуся стажу учитывается дополнительно два года.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указанные в настоящем пункте, при отсутствии опыта работы считаются соответствующими Типовым квалификационным требованиям, предъявляемым к должностям категорий А-4, В-4, С-3, С-О-3, С-R-2, D-3, D-О-3, D-R-2, Е-2, E-R-2, E-G-1 и ниже.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приоритетных специальностей, ежегодно утверждаемый рабочим органом, публикуется на его интернет-ресурсе (по годам).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Лицам, имеющим ученую степень кандидата наук, доктора наук или академическую степень доктора философии (PhD) либо доктора по профилю в областях, соответствующих функциональным направлениям конкретной должности данной категории, к общему имеющемуся стажу учитывается дополнительно три года*.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ведомственных квалификационных требованиях государственного органа могут быть установлены: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иным компетенциям (знания, умения и навыки), необходимых для эффективного выполнения профессиональной деятельности на конкретной государственной должности, не предусмотренным настоящими Типовыми квалификационными требованиями, с учетом основных направлений деятельности государственного органа и его структурных подразделений, а также должностных полномочий административных государственных служащих;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административным государственным должностям категорий А-1 и В-1 – требование по обязательному наличию опыта работы на должностях категорий С-О, C-R, D, D-О, D-R, Е, Е-R и Е-G.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настоящих Типовых квалификационных требованиях под стажем работы понимается: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государственных должностях - стаж работы на политических государственных должностях, стаж работы на административных государственных должностях, стаж службы на должностях правоохранительных или специальных государственных органов, стаж воинской службы;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иных должностях, в отношении которых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конституционными законами или иными законодательными актами Республики Казахстан определен иной правовой статус - стаж работы на должностях судей, стаж работы в качестве депутатов Парламента, депутатов маслихатов, работающих на постоянной основе.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настоящих Типовых квалификационных требованиях под стажем работы в областях, соответствующих функциональным направлениям конкретной должности соответствующей категории, понимается стаж работы в организациях, в том числе в международных, зарубежных или транснациональных организациях, зарубежных государственных структурах (далее - организация), за исключением стажа работы, указанной в пункте 9 настоящих Типовых квалификационных требований.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стажа работы в областях, соответствующих функциональным направлениям конкретной должности соответствующей категории, осуществляется на основе документов, подтверждающих трудовую деятельность кандидата.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трудовую деятельность, определяются в соответствии с трудовым законодательством Республики Казахстан.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определении соответствия Типовым квалификационным требованиям может учитываться общий суммарный стаж работы, указанный в пунктах 9 и 10 настоящих Типовых квалификационных требований.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На должность пресс-секретаря требуется наличие стажа работы в областях, соответствующих функциональным направлениям данной должности не менее пяти лет.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применения специального дополнительного наименования "пресс-секретарь" к руководителю структурного подразделения, ответственного за взаимодействие со СМИ допускается применение квалификационных требований, указанных в части первой настоящего пункта.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по компетенциям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Требуется наличие следующих компетенций: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лидерство, стратегическое мышление, управление изменениями для занятия должностей категорий А-1, В-1, В-2, С-1, С-2, С-О-1, С-О-2, С-R-1, D-1, D-2, D-О-1, D-О-2, D-R-1, Е-1, Е-2, E-R-1;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 для занятия должностей категорий А-2, А-3, В-3, С-3, С-О-3, С-О-4, C-R-2, C-R-3, D-3, D-О-3, D-R-2, D-R-3, Е-3, E-R-2, E-R-3, E-G-1, E-G-2;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 для занятия должностей категорий А-4, А-5, В-4, B-5, В-6, С-4, С-5, С-О-5, С-О-6, С-R-4, С-R-5, D-4, D-5, D-О-4, D-О-5, D-О-6, D-R-4, D-R-5, Е-4, Е-5, E-R-4, E-R-5, E-G-3, E-G-4.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по образованию и опыту работы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административным государственным должностям категории А-1 устанавливаются следующие требования: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девяти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В-2, C-1, C-O-1, D-2, D-O-1;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девяти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девяти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административным государственным должностям категории А-2 устанавливаются следующие требования: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восьми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B-3, С-2, C-O-2, D-3, D-O-2;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восьми лет стажа работы, в том числе не менее одного года на должностях не ниже начальника управления правоохранительных или специальных государственных органов центрального либо областного уровней, или начальника отдела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восьми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административным государственным должностям категории А-3 устанавливаются следующие требования: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семи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B-4, С-3, C-O-2, D-3, D-O-2;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семи лет стажа работы, в том числе не менее одного года на руководящих должностях правоохранительных или специальных государственных органов центрального либо областного уровней, или на руководящих должностях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семи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 административным государственным должностям категории А-4 устанавливаются следующие требования: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B-5, С-4, C-O-4, D-4, D-O-3;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административным государственным должностям категории А-5 устанавливаются следующие требования: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B-6, С-5, C-O-5, D-4, D-O-4;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 административным государственным должностям категории В-1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девяти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А-2, B-2, C-1, C-O-1, D-2, D-O-1;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девяти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девяти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административным государственным должностям категории В-2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семи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B-3, С-2, С-О-2, D-3, D-O-2;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семи лет стажа работы, в том числе не менее одного года на руководящих должностях правоохранительных или специальных государственных органов центрального либо областного уровней, или на руководящих должностях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семи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административным государственным должностям категории В-3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С-3, C-O-3, D-3, D-O-2;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руководящих должностях правоохранительных или специальных государственных органов центрального либо областного уровней, или на руководящих должностях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административным государственным должностям категории В-4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С-4, C-O-4, D-4, D-O-3;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административным государственным должностям категории В-5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B-6, С-5, C-O-5, D-4, D-O-4;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должность помощника депутата опыт работы не требуется.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административным государственным должностям категории В-6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 устанавливаются следующие требования: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административным государственным должностям категории В-1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восьми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А-2, B-2, C-2, C-O-2, D-2, D-O-1;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восьми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восьми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административным государственным должностям категории В-2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B-3, С-3, С-О-2, D-3, D-O-2, Е-1;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 административным государственным должностям категории В-3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С-3, C-O-3, C-R-1, D-3, D-O-2, D-R-1, Е-2, Е-R-1;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 административным государственным должностям категории В-4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С-4, C-O-4, C-R-2, D-4, D-O-3, D-R-2, Е-3, Е-R-2, E-G-1;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на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должности Судебной администрации Республики Казахстан не менее трех лет стажа работы в качестве секретаря судебного заседания, в том числе не менее двух лет в качестве секретаря судебного заседания областного уровня.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 административным государственным должностям категории В-5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должности Судебной администрации Республики Казахстан не менее двух лет стажа работы в качестве секретаря судебного заседания, в том числе не менее одного года в качестве секретаря судебного заседания областного уровня.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 административным государственным должностям категории В-6 (кроме должностей аппаратов палат Парламента Республики Казахстан, Аппарата Правительства Республики Казахстан, аппарата Конституционного суда Республики Казахстан, Судебной администрации Республики Казахстан) устанавливаются следующие требования: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 административным государственным должностям категории С-1 устанавливаются следующие требования: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опыт работы должен соответствовать одному из следующих требований: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восьми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В-2, C-2, C-O-1, D-O-1;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восьми лет стажа работы, в том числе не менее одного года на должностях не ниже заместителя начальника департамента правоохранительных или специальных государственных органов центрального уровня, или начальника управления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восьми лет стажа работы в областях, соответствующих функциональным направлениям конкретной должности данной категории, при наличии стажа работы не менее трех лет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административным государственным должностям категории С-1, на которые возложены функции по формированию и реализации государственной политики в соответствующей сфере (отрасли) государственного управления, устанавливаются обязательное наличие не менее одного года стажа работы на административных государственных должностях корпуса "Б" категорий А, В, C-O, C-R, D, D-O, D-R, E, E-R или E-G, либо на административных государственных должностях корпуса "А", политических государственных должностях, определенных Реестром, либо в организациях, в том числе в их филиалах, представительствах либо иных обособленных структурных подразделениях на должностях, соответствующих функциональным направлениям конкретной должности данной категории**.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 административным государственным должностям категории С-2 устанавливаются следующие требования: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С-3, С-О-2, D-O-2, D-2;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в субъектах среднего, крупного предпринимательства, квазигосударственного сектора, международных, зарубежных, транснациональных организациях или зарубежных государственных структурах.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административным государственным должностям категории С-3 устанавливаются следующие требования: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С-4, C-O-3, C-R-1, D-3, D-O-3;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 административным государственным должностям категории С-4 устанавливаются следующие требования: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административным государственным должностям категории С-5 устанавливаются следующие требования: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 административным государственным должностям категории С-О-1 устанавливаются следующие требования: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B-4, C-3, C-O-2, C-R-1, D-3, D-O-2, D-R-1, Е-2, E-R-1;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должностях судьи не ниже областного и приравненного к нему суда или Конституционного суда Республики Казахстан;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административным государственным должностям категории С-О-2 устанавливаются следующие требования: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B-5, C-4, C-O-4, C-R-1, D-4, D-O-3, D-R-1, Е-2, E-R-1;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административным государственным должностям категории С-О-3 устанавливаются следующие требования: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C-O-5, C-R-2, D-4, D-O-4, D-R-2, Е-3, E-R-2, E-G-1;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 либо на должности судьи;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административным государственным должностям категории С-О-4 устанавливаются следующие требования: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должность судебного исполнителя опыт работы не требуется.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 административным государственным должностям категории С-О-5 устанавливаются следующие требования: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 административным государственным должностям категории С-О-6 устанавливаются следующие требования: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 или послесреднее образование;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 административным государственным должностям категории С-R-1 устанавливаются следующие требования: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C-R-2, D-4, D-O-3, D-R-2, Е-3, E-R-2, E-G-1;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 административным государственным должностям категории C-R-2 устанавливаются следующие требования: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В-6, С-5, C-O-6, C-R-3, D-5, D-O-5, D-R-3, Е-4, E-R-3, E-G-2;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 административным государственным должностям категории C-R-3 устанавливаются следующие требования: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 административным государственным должностям категории С-R-4 устанавливаются следующие требования: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или техническое и профессиональное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 административным государственным должностям категории С-R-5 устанавливаются следующие требования: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 образование;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 административным государственным должностям категории D-1 устанавливаются следующие требования: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семи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B-4, C-3, C-O-2, D-3, D-O-2, Е-1;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семи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семи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 административным государственным должностям категории D-2 устанавливаются следующие требования: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В-4, C-3, C-O-4, C-R-1, D-3, D-O-3, D-R-1, Е-2, E-R-1;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 административным государственным должностям категории D-3 устанавливаются следующие требования: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B-5, C-4, C-O-5, C-R-2, D-4, D-O-4, D-R-2, Е-3, E-R-2;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 административным государственным должностям категории D-4 устанавливаются следующие требования: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 административным государственным должностям категории D-5 устанавливаются следующие требования: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 административным государственным должностям категории D-О-1 устанавливаются следующие требования: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шести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B-4, C-3, C-O-2, C-R-1, D-3, D-O-2, D-R-1, Е-2, E-R-1;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шести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должностях судьи не ниже областного и приравненного к нему суда или Конституционного суда Республики Казахстан;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шести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 административным государственным должностям категории D-О-2 устанавливаются следующие требования: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B-5, C-4, C-O-4, C-R-2, D-4, D-O-3, D-R-2, Е-3, E-R-2, E-G-1;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 административным государственным должностям категории D-О-3 устанавливаются следующие требования: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 административным государственным должностям категории D-О-4 устанавливаются следующие требования: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 административным государственным должностям категории D-О-5 устанавливаются следующие требования: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 административным государственным должностям категории D-О-6 устанавливаются следующие требования: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или послесреднее образование;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 административным государственным должностям категории D-R-1 устанавливаются следующие требования: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C-R-3, D-4, D-O-3, D-R-3, Е-3, E-R-3, E-G-1;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 административным государственным должностям категории D-R-2 устанавливаются следующие требования: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В-6, С-5, C-O-6, C-R-3, D-5, D-O-5, D-R-3, Е-4, E-R-3, E-G-2;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административным государственным должностям категории D-R-3 устанавливаются следующие требования: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 административным государственным должностям категории D-R-4 устанавливаются следующие требования: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или техническое и профессиональное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 административным государственным должностям категории D-R-5 устанавливаются следующие требования: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 образование;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 административным государственным должностям категории Е-1 устанавливаются следующие требования: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А-3, B-3, C-3, C-O-3, C-R-1, D-3, D-O-2, D-R-1, Е-3, E-R-1;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пяти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пяти лет стажа работы в областях, соответствующих функциональным направлениям конкретной должности данной категории, при наличии стажа работы не менее двух лет на руководящих должностях организаций.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 административным государственным должностям категории Е-2 устанавливаются следующие требования: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А-4, B-4, C-4, C-O-4, C-R-2, D-3, D-O-3, D-R-2, Е-3, E-R-2;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 административным государственным должностям категории Е-3 устанавливаются следующие требования: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 административным государственным должностям категории Е-4 устанавливаются следующие требования: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допускается послесреднее или техническое и профессиональное образование при наличии не менее одного года стажа работы согласно пункту 9 настоящих Типовых квалификационных требований или не менее двух лет стажа работы в областях, соответствующих функциональным направлениям конкретной должности данной категории;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при наличии высшего или послевузовского образования не требуется.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 административным государственным должностям категории Е-5 устанавливаются следующие требования: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 административным государственным должностям акимов городов районного значения, категории E-R-1 устанавливаются следующие требования: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четырех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C-R-3, D-3, D-O-3, D-R-3, Е-3, E-R-3, E-G-2;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четырех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четырех лет стажа работы в областях, соответствующих функциональным направлениям конкретной должности данной категории при наличии не менее двух лет стажа на руководящих должностях организаций;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менее четырех лет стажа работы в государственных учреждениях, финансируемых из республиканского и местного бюджетов, в том числе один год на руководящих должностях.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 административным государственным должностям акимов сел, поселков, сельских округов, руководителей отделов районных исполнительных органов категории E-R-1 устанавливаются следующие требования: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B-5, C-4, C-O-4, C-R-3, D-4, D-O-3, D-R-3, Е-3, E-R-3, E-G-3;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менее трех лет стажа работы в государственных учреждениях, финансируемых из республиканского и местного бюджетов, в том числе один год на руководящих должностях.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К административным государственным должностям категории E-R-2 устанавливаются следующие требования: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В-6, С-5, C-O-6, C-R-3, D-5, D-O-5, D-R-3, Е-4, E-R-3, E-G-2;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категории, при наличии стажа работы не менее одного года на руководящих должностях организаций.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 административным государственным должностям категории E-R-3 устанавливаются следующие требования: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либо послесреднее или техническое и профессиональное образование;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одного года стажа работы;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 административным государственным должностям категории E-R-4 устанавливаются следующие требования: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образование.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 административным государственным должностям категории E-R-5 устанавливаются следующие требования: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образование.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 административным государственным должностям заместителей акима города районного значения категории E-G-1 устанавливаются следующие требования: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трех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B-6, C-5, C-O-6, C-R-5, D-5, D-O-6, D-R-5, E-5, E-R-5, E-G-3;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трех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трех лет стажа работы в областях, соответствующих функциональным направлениям конкретной должности данной категории.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 административным государственным должностям заместителей акимов сел, поселков, сельских округов категории E-G-1 устанавливаются следующие требования: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работы, в том числе не менее одного года на должностях следующей нижестоящей категории, предусмотренных штатным расписанием государственного органа, или не ниже категорий А-5, B-6, C-5, C-O-6, C-R-5, D-5, D-O-6, D-R-5, E-5, E-R-5, E-G-3;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работы, в том числе не менее одного года на руководящих должностях правоохранительных или специальных государственных органов, или руководящих должностях воинской службы либо на должности судьи;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 административным государственным должностям категории E-G-2 устанавливаются следующие требования: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должен соответствовать одному из следующих требований: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двух лет стажа работы;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 административным государственным должностям категории E-G-3 устанавливаются следующие требования: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образование.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 административным государственным должностям категории Е-G-4 устанавливаются следующие требования: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послевузовское образование, либо техническое и профессиональное или послесреднее образование;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не требуется.</w:t>
      </w:r>
    </w:p>
    <w:bookmarkEnd w:id="372"/>
    <w:p>
      <w:pPr>
        <w:spacing w:after="0"/>
        <w:ind w:left="0"/>
        <w:jc w:val="both"/>
      </w:pPr>
      <w:bookmarkStart w:name="z381" w:id="37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при занятии административных государственных должностей категории E-R-1 акимов города районного значения, села, поселка, сельского округа, в случае наличия у кандидата ученой степени кандидата наук, доктора наук или академической степени доктора философии (PhD) либо доктора по профилю, соответствие областям, соответствующим функциональным направлениям конкретной должности, не обязательно.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– данное требование не устанавливается в случае отсутствия участников общего конкурса, получивших положительное заключение конкурсной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