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8a74" w14:textId="9288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13 ноября 2020 года № ҚР ДСМ-194/2020. Зарегистрирован в Министерстве юстиции Республики Казахстан 16 ноября 2020 года № 21642.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прикрепления физических лиц к организациям здравоохранения, оказывающим первичную медико-санитарную помощь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структурные элементы некоторых приказов Министерства здравоохранения Республики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ДСМ-194/2020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123 Кодекса Республики Казахстан от 7 июля 2020 года "О здоровье народа и системе здравоохранения" (далее – Кодекс) и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административно-территориальная единица – село, поселок, сельский округ, район в городе, город, район, область;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ребенок (дети) – лицо, не достигшее восемнадцатилетнего возраста (совершеннолетия);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заботу, образование, воспитание, защиту прав и интересов ребенка;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вновь вводимый объект здравоохранения, оказывающий ПМСП (далее – вновь вводимый объект здравоохранения) – объект ПМСП, включенный в региональный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перспективный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инфраструктуры здравоохранения и впервые принятый в эксплуатацию путем возведения нового или впервые открытый путем изменения существующего объекта;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Прикрепление физических лиц к организациям ПМСП является основанием для оказания ПМСП и осуществляется на принципах: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семейного принципа обслуживания;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территориальной доступности ПМСП;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свободного выбора медицинской организации в пределах территориальной доступности ПМСП;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удовлетворҰнности пациента качеством медицинской помощи;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равноправия и добросовестной конкуренции независимо от формы собственности и ведомственной принадлежности.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Прикрепление физических лиц осуществляется по индивидуальному идентификационному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номеру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прикреплении физического лица к организации ПМСП открепление от предыдущей организации ПМСП осуществляется автоматически.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 значения и столицы (далее – приказ о распределении).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содержащихся в 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Физическое лицо, не воспользовавшееся правом свободного выбора организации ПМСП остается прикрепленным к организации ПМСП, в которой обслуживался ранее.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ПМСП, допущенные к процедуре выбора, участвуют в данной процедуре в соответствии с Правилами закупа услуг.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прикрепления физических лиц к организациям здравоохранения, оказывающим первичную медико-санитарную помощь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прикрепления к организации ПМСП по месту постоянного или временного проживания реализована государственная услуга "Прикрепление к медицинской организации, оказывающей ПМСП".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 "Прикрепление к медицинской организации,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заявки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пенсионеры;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инвалиды;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военнослужащие срочной службы;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дети, родившиеся в иностранных государствах;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опекаемые домов малютки, сирот, престарелых и другие;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оформляющие прикрепление по доверенности, в том числе по договору добровольного медицинского страхования при наличии договора.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в организацию ПМСП, специалисты организации ПМСП оформляют запрос на прикрепление в медицинскую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оказания государственной услуги (либо его представителя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ПЭП оказывается в день обращения на портал.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обеспечивает 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прикрепления: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размещение объема медицинских услуг организациям ПМСП, претендующим на оказание медицинских услуг;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появление вновь вводимых объектов здравоохранения;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отчуждение организации ПМСП, являющейся государственным предприятием путем приватизации.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Прикрепление к организациям ПМСП по основаниям, предусмотренным подпунктами 1), 2), 3), 4), 5) пункта 10 настоящих Правил, осуществляется путем подачи лицом электронного заявления через ПЭП на прикрепление.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Организации ПМСП письменно уведомляют прикрепленных лиц по месту жительства о прекращении оказания ПМСП: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менее, чем за тридцать календарных дней до даты расторжения или изменения договора закупа медицинских услуг с фондом;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двух календарных дней со дня, когда стало известно о реорганизации или ликвидации организации ПМСП;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вводимого объекта.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Открепление от организации ПМСП осуществляется при: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факта смерти прикрепленного лица на основании свидетельства о смерти;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прикрепленным лицом места постоянного или временного фактического проживания;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прекращении действия договора ДМС.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решение, действия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прикрепления физических лиц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организациям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оказывающим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</w:t>
            </w:r>
          </w:p>
        </w:tc>
      </w:tr>
    </w:tbl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708"/>
        <w:gridCol w:w="10171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первичной медико-санитарной помощи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непосредственно через организацию первичной медико-санитарной помощи (далее – ПМСП);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ПЭП).</w:t>
            </w:r>
          </w:p>
          <w:bookmarkEnd w:id="92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пациентом документов организации ПМСП, а также при обращении через ПЭП - 1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документов - 30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пациента – 30 (тридцать) минут.</w:t>
            </w:r>
          </w:p>
          <w:bookmarkEnd w:id="93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мотивированный отказ.</w:t>
            </w:r>
          </w:p>
          <w:bookmarkEnd w:id="94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  <w:bookmarkEnd w:id="95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пенсионеры – пенсионное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удостоверение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законные представители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 ПЭП: запрос в электронном виде.</w:t>
            </w:r>
          </w:p>
          <w:bookmarkEnd w:id="96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отсутствие документа, подтверждающего законное представительство, в случае прикрепления детей и вышеуказанных лиц.</w:t>
            </w:r>
          </w:p>
          <w:bookmarkEnd w:id="97"/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 имеет возможность получения государственной услуги в электронной форме через ПЭП при условии наличия ЭЦП.</w:t>
            </w:r>
          </w:p>
          <w:bookmarkEnd w:id="9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</w:p>
        </w:tc>
      </w:tr>
    </w:tbl>
    <w:bookmarkStart w:name="z1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контрольном банке нормативных правовых актов Республики Казахстан в электронном виде);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февраля 2019 года № ҚР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Казахстан в электронном виде);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нормативных правовых актов Республики Казахстан в электронном виде);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августа 2019 года № ҚР ДСМ-122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апреля 2020 года № ҚР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