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17cd" w14:textId="e721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скорой медицинской помощи, в том числе с привлечением медицинской авиации</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ДСМ-225/2020. Зарегистрирован в Министерстве юстиции Республики Казахстан 2 декабря 2020 года № 21713.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скорой медицинской помощи, в том числе с привлечением медицинской авиации.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Гиният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0"/>
    <w:bookmarkStart w:name="z16" w:id="11"/>
    <w:p>
      <w:pPr>
        <w:spacing w:after="0"/>
        <w:ind w:left="0"/>
        <w:jc w:val="left"/>
      </w:pPr>
      <w:r>
        <w:rPr>
          <w:rFonts w:ascii="Times New Roman"/>
          <w:b/>
          <w:i w:val="false"/>
          <w:color w:val="000000"/>
        </w:rPr>
        <w:t xml:space="preserve"> Правила оказания скорой медицинской помощи, в том числе с привлечением медицинской авиации</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от 7 июля 2020 года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bookmarkEnd w:id="13"/>
    <w:bookmarkStart w:name="z19" w:id="14"/>
    <w:p>
      <w:pPr>
        <w:spacing w:after="0"/>
        <w:ind w:left="0"/>
        <w:jc w:val="both"/>
      </w:pPr>
      <w:r>
        <w:rPr>
          <w:rFonts w:ascii="Times New Roman"/>
          <w:b w:val="false"/>
          <w:i w:val="false"/>
          <w:color w:val="000000"/>
          <w:sz w:val="28"/>
        </w:rPr>
        <w:t>
      2. В настоящих правилах используются:</w:t>
      </w:r>
    </w:p>
    <w:bookmarkEnd w:id="14"/>
    <w:bookmarkStart w:name="z20" w:id="15"/>
    <w:p>
      <w:pPr>
        <w:spacing w:after="0"/>
        <w:ind w:left="0"/>
        <w:jc w:val="both"/>
      </w:pPr>
      <w:r>
        <w:rPr>
          <w:rFonts w:ascii="Times New Roman"/>
          <w:b w:val="false"/>
          <w:i w:val="false"/>
          <w:color w:val="000000"/>
          <w:sz w:val="28"/>
        </w:rPr>
        <w:t>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bookmarkEnd w:id="15"/>
    <w:bookmarkStart w:name="z21" w:id="16"/>
    <w:p>
      <w:pPr>
        <w:spacing w:after="0"/>
        <w:ind w:left="0"/>
        <w:jc w:val="both"/>
      </w:pPr>
      <w:r>
        <w:rPr>
          <w:rFonts w:ascii="Times New Roman"/>
          <w:b w:val="false"/>
          <w:i w:val="false"/>
          <w:color w:val="000000"/>
          <w:sz w:val="28"/>
        </w:rPr>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16"/>
    <w:bookmarkStart w:name="z22" w:id="17"/>
    <w:p>
      <w:pPr>
        <w:spacing w:after="0"/>
        <w:ind w:left="0"/>
        <w:jc w:val="both"/>
      </w:pPr>
      <w:r>
        <w:rPr>
          <w:rFonts w:ascii="Times New Roman"/>
          <w:b w:val="false"/>
          <w:i w:val="false"/>
          <w:color w:val="000000"/>
          <w:sz w:val="28"/>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bookmarkEnd w:id="17"/>
    <w:bookmarkStart w:name="z23" w:id="18"/>
    <w:p>
      <w:pPr>
        <w:spacing w:after="0"/>
        <w:ind w:left="0"/>
        <w:jc w:val="both"/>
      </w:pPr>
      <w:r>
        <w:rPr>
          <w:rFonts w:ascii="Times New Roman"/>
          <w:b w:val="false"/>
          <w:i w:val="false"/>
          <w:color w:val="000000"/>
          <w:sz w:val="28"/>
        </w:rPr>
        <w:t>
      4) авиакомпания – юридическое лицо, имеющее сертификат эксплуатанта гражданских воздушных судов;</w:t>
      </w:r>
    </w:p>
    <w:bookmarkEnd w:id="18"/>
    <w:bookmarkStart w:name="z24" w:id="19"/>
    <w:p>
      <w:pPr>
        <w:spacing w:after="0"/>
        <w:ind w:left="0"/>
        <w:jc w:val="both"/>
      </w:pPr>
      <w:r>
        <w:rPr>
          <w:rFonts w:ascii="Times New Roman"/>
          <w:b w:val="false"/>
          <w:i w:val="false"/>
          <w:color w:val="000000"/>
          <w:sz w:val="28"/>
        </w:rPr>
        <w:t>
      5) профильный специалист – медицинский работник с высшим медицинским образованием, имеющий сертификат в области здравоохранения;</w:t>
      </w:r>
    </w:p>
    <w:bookmarkEnd w:id="19"/>
    <w:bookmarkStart w:name="z25" w:id="20"/>
    <w:p>
      <w:pPr>
        <w:spacing w:after="0"/>
        <w:ind w:left="0"/>
        <w:jc w:val="both"/>
      </w:pPr>
      <w:r>
        <w:rPr>
          <w:rFonts w:ascii="Times New Roman"/>
          <w:b w:val="false"/>
          <w:i w:val="false"/>
          <w:color w:val="000000"/>
          <w:sz w:val="28"/>
        </w:rPr>
        <w:t>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0"/>
    <w:bookmarkStart w:name="z26" w:id="21"/>
    <w:p>
      <w:pPr>
        <w:spacing w:after="0"/>
        <w:ind w:left="0"/>
        <w:jc w:val="both"/>
      </w:pPr>
      <w:r>
        <w:rPr>
          <w:rFonts w:ascii="Times New Roman"/>
          <w:b w:val="false"/>
          <w:i w:val="false"/>
          <w:color w:val="000000"/>
          <w:sz w:val="28"/>
        </w:rPr>
        <w:t>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21"/>
    <w:bookmarkStart w:name="z27" w:id="22"/>
    <w:p>
      <w:pPr>
        <w:spacing w:after="0"/>
        <w:ind w:left="0"/>
        <w:jc w:val="both"/>
      </w:pPr>
      <w:r>
        <w:rPr>
          <w:rFonts w:ascii="Times New Roman"/>
          <w:b w:val="false"/>
          <w:i w:val="false"/>
          <w:color w:val="000000"/>
          <w:sz w:val="28"/>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2"/>
    <w:bookmarkStart w:name="z28" w:id="23"/>
    <w:p>
      <w:pPr>
        <w:spacing w:after="0"/>
        <w:ind w:left="0"/>
        <w:jc w:val="both"/>
      </w:pPr>
      <w:r>
        <w:rPr>
          <w:rFonts w:ascii="Times New Roman"/>
          <w:b w:val="false"/>
          <w:i w:val="false"/>
          <w:color w:val="000000"/>
          <w:sz w:val="28"/>
        </w:rPr>
        <w:t>
      9) неотложная медицинская помощь (далее – НМП)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23"/>
    <w:bookmarkStart w:name="z29" w:id="24"/>
    <w:p>
      <w:pPr>
        <w:spacing w:after="0"/>
        <w:ind w:left="0"/>
        <w:jc w:val="both"/>
      </w:pPr>
      <w:r>
        <w:rPr>
          <w:rFonts w:ascii="Times New Roman"/>
          <w:b w:val="false"/>
          <w:i w:val="false"/>
          <w:color w:val="000000"/>
          <w:sz w:val="28"/>
        </w:rPr>
        <w:t>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4"/>
    <w:bookmarkStart w:name="z30" w:id="25"/>
    <w:p>
      <w:pPr>
        <w:spacing w:after="0"/>
        <w:ind w:left="0"/>
        <w:jc w:val="both"/>
      </w:pPr>
      <w:r>
        <w:rPr>
          <w:rFonts w:ascii="Times New Roman"/>
          <w:b w:val="false"/>
          <w:i w:val="false"/>
          <w:color w:val="000000"/>
          <w:sz w:val="28"/>
        </w:rPr>
        <w:t>
      11)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25"/>
    <w:bookmarkStart w:name="z31" w:id="26"/>
    <w:p>
      <w:pPr>
        <w:spacing w:after="0"/>
        <w:ind w:left="0"/>
        <w:jc w:val="both"/>
      </w:pPr>
      <w:r>
        <w:rPr>
          <w:rFonts w:ascii="Times New Roman"/>
          <w:b w:val="false"/>
          <w:i w:val="false"/>
          <w:color w:val="000000"/>
          <w:sz w:val="28"/>
        </w:rPr>
        <w:t>
      12)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6"/>
    <w:bookmarkStart w:name="z32" w:id="27"/>
    <w:p>
      <w:pPr>
        <w:spacing w:after="0"/>
        <w:ind w:left="0"/>
        <w:jc w:val="both"/>
      </w:pPr>
      <w:r>
        <w:rPr>
          <w:rFonts w:ascii="Times New Roman"/>
          <w:b w:val="false"/>
          <w:i w:val="false"/>
          <w:color w:val="000000"/>
          <w:sz w:val="28"/>
        </w:rPr>
        <w:t>
      13)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bookmarkEnd w:id="27"/>
    <w:bookmarkStart w:name="z33" w:id="28"/>
    <w:p>
      <w:pPr>
        <w:spacing w:after="0"/>
        <w:ind w:left="0"/>
        <w:jc w:val="both"/>
      </w:pPr>
      <w:r>
        <w:rPr>
          <w:rFonts w:ascii="Times New Roman"/>
          <w:b w:val="false"/>
          <w:i w:val="false"/>
          <w:color w:val="000000"/>
          <w:sz w:val="28"/>
        </w:rPr>
        <w:t>
      14) специализированное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в сочетании между собой для оказания медицинской помощи в соответствии с функциональным назначением и эксплуатационными характеристиками;</w:t>
      </w:r>
    </w:p>
    <w:bookmarkEnd w:id="28"/>
    <w:bookmarkStart w:name="z34" w:id="29"/>
    <w:p>
      <w:pPr>
        <w:spacing w:after="0"/>
        <w:ind w:left="0"/>
        <w:jc w:val="both"/>
      </w:pPr>
      <w:r>
        <w:rPr>
          <w:rFonts w:ascii="Times New Roman"/>
          <w:b w:val="false"/>
          <w:i w:val="false"/>
          <w:color w:val="000000"/>
          <w:sz w:val="28"/>
        </w:rPr>
        <w:t>
      15) медицинская авиация – предоставление скорой медицинской помощи в экстренной форме населению с привлечением воздушного транспорта;</w:t>
      </w:r>
    </w:p>
    <w:bookmarkEnd w:id="29"/>
    <w:bookmarkStart w:name="z35" w:id="30"/>
    <w:p>
      <w:pPr>
        <w:spacing w:after="0"/>
        <w:ind w:left="0"/>
        <w:jc w:val="both"/>
      </w:pPr>
      <w:r>
        <w:rPr>
          <w:rFonts w:ascii="Times New Roman"/>
          <w:b w:val="false"/>
          <w:i w:val="false"/>
          <w:color w:val="000000"/>
          <w:sz w:val="28"/>
        </w:rPr>
        <w:t>
      16) мобильная бригада медицинской авиации (далее – МБМА) – структурно-функциональная единица медицинской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консультативно-диагностическую медицинскую помощь и высокотехнологичную медицинскую услугу пациентам;</w:t>
      </w:r>
    </w:p>
    <w:bookmarkEnd w:id="30"/>
    <w:bookmarkStart w:name="z36" w:id="31"/>
    <w:p>
      <w:pPr>
        <w:spacing w:after="0"/>
        <w:ind w:left="0"/>
        <w:jc w:val="both"/>
      </w:pPr>
      <w:r>
        <w:rPr>
          <w:rFonts w:ascii="Times New Roman"/>
          <w:b w:val="false"/>
          <w:i w:val="false"/>
          <w:color w:val="000000"/>
          <w:sz w:val="28"/>
        </w:rPr>
        <w:t>
      17) врач-координатор медицинской авиации – лицо, имеющее высшее медицинское образование, имеющий сертификат специалиста по соответствующей специальности;</w:t>
      </w:r>
    </w:p>
    <w:bookmarkEnd w:id="31"/>
    <w:bookmarkStart w:name="z37" w:id="32"/>
    <w:p>
      <w:pPr>
        <w:spacing w:after="0"/>
        <w:ind w:left="0"/>
        <w:jc w:val="both"/>
      </w:pPr>
      <w:r>
        <w:rPr>
          <w:rFonts w:ascii="Times New Roman"/>
          <w:b w:val="false"/>
          <w:i w:val="false"/>
          <w:color w:val="000000"/>
          <w:sz w:val="28"/>
        </w:rPr>
        <w:t>
      18) медицинские изделия – изделия медицинского назначения и медицинская техника;</w:t>
      </w:r>
    </w:p>
    <w:bookmarkEnd w:id="32"/>
    <w:bookmarkStart w:name="z38" w:id="33"/>
    <w:p>
      <w:pPr>
        <w:spacing w:after="0"/>
        <w:ind w:left="0"/>
        <w:jc w:val="both"/>
      </w:pPr>
      <w:r>
        <w:rPr>
          <w:rFonts w:ascii="Times New Roman"/>
          <w:b w:val="false"/>
          <w:i w:val="false"/>
          <w:color w:val="000000"/>
          <w:sz w:val="28"/>
        </w:rPr>
        <w:t>
      19)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33"/>
    <w:bookmarkStart w:name="z39" w:id="34"/>
    <w:p>
      <w:pPr>
        <w:spacing w:after="0"/>
        <w:ind w:left="0"/>
        <w:jc w:val="both"/>
      </w:pPr>
      <w:r>
        <w:rPr>
          <w:rFonts w:ascii="Times New Roman"/>
          <w:b w:val="false"/>
          <w:i w:val="false"/>
          <w:color w:val="000000"/>
          <w:sz w:val="28"/>
        </w:rPr>
        <w:t>
      20)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34"/>
    <w:bookmarkStart w:name="z40" w:id="35"/>
    <w:p>
      <w:pPr>
        <w:spacing w:after="0"/>
        <w:ind w:left="0"/>
        <w:jc w:val="both"/>
      </w:pPr>
      <w:r>
        <w:rPr>
          <w:rFonts w:ascii="Times New Roman"/>
          <w:b w:val="false"/>
          <w:i w:val="false"/>
          <w:color w:val="000000"/>
          <w:sz w:val="28"/>
        </w:rPr>
        <w:t>
      21)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35"/>
    <w:bookmarkStart w:name="z41" w:id="36"/>
    <w:p>
      <w:pPr>
        <w:spacing w:after="0"/>
        <w:ind w:left="0"/>
        <w:jc w:val="both"/>
      </w:pPr>
      <w:r>
        <w:rPr>
          <w:rFonts w:ascii="Times New Roman"/>
          <w:b w:val="false"/>
          <w:i w:val="false"/>
          <w:color w:val="000000"/>
          <w:sz w:val="28"/>
        </w:rPr>
        <w:t>
      22)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36"/>
    <w:bookmarkStart w:name="z42" w:id="37"/>
    <w:p>
      <w:pPr>
        <w:spacing w:after="0"/>
        <w:ind w:left="0"/>
        <w:jc w:val="both"/>
      </w:pPr>
      <w:r>
        <w:rPr>
          <w:rFonts w:ascii="Times New Roman"/>
          <w:b w:val="false"/>
          <w:i w:val="false"/>
          <w:color w:val="000000"/>
          <w:sz w:val="28"/>
        </w:rPr>
        <w:t>
      23) медицинская организация – организация здравоохранения, основной деятельностью которой является оказание медицинской помощи;</w:t>
      </w:r>
    </w:p>
    <w:bookmarkEnd w:id="37"/>
    <w:bookmarkStart w:name="z43" w:id="38"/>
    <w:p>
      <w:pPr>
        <w:spacing w:after="0"/>
        <w:ind w:left="0"/>
        <w:jc w:val="both"/>
      </w:pPr>
      <w:r>
        <w:rPr>
          <w:rFonts w:ascii="Times New Roman"/>
          <w:b w:val="false"/>
          <w:i w:val="false"/>
          <w:color w:val="000000"/>
          <w:sz w:val="28"/>
        </w:rPr>
        <w:t>
      24)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bookmarkEnd w:id="38"/>
    <w:bookmarkStart w:name="z44" w:id="39"/>
    <w:p>
      <w:pPr>
        <w:spacing w:after="0"/>
        <w:ind w:left="0"/>
        <w:jc w:val="both"/>
      </w:pPr>
      <w:r>
        <w:rPr>
          <w:rFonts w:ascii="Times New Roman"/>
          <w:b w:val="false"/>
          <w:i w:val="false"/>
          <w:color w:val="000000"/>
          <w:sz w:val="28"/>
        </w:rPr>
        <w:t>
      25) мобильная камера – устройство, предназначенное для записи, хранения и воспроизведения аудио-видеоинформации;</w:t>
      </w:r>
    </w:p>
    <w:bookmarkEnd w:id="39"/>
    <w:bookmarkStart w:name="z45" w:id="40"/>
    <w:p>
      <w:pPr>
        <w:spacing w:after="0"/>
        <w:ind w:left="0"/>
        <w:jc w:val="both"/>
      </w:pPr>
      <w:r>
        <w:rPr>
          <w:rFonts w:ascii="Times New Roman"/>
          <w:b w:val="false"/>
          <w:i w:val="false"/>
          <w:color w:val="000000"/>
          <w:sz w:val="28"/>
        </w:rPr>
        <w:t>
      26)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40"/>
    <w:bookmarkStart w:name="z46" w:id="41"/>
    <w:p>
      <w:pPr>
        <w:spacing w:after="0"/>
        <w:ind w:left="0"/>
        <w:jc w:val="both"/>
      </w:pPr>
      <w:r>
        <w:rPr>
          <w:rFonts w:ascii="Times New Roman"/>
          <w:b w:val="false"/>
          <w:i w:val="false"/>
          <w:color w:val="000000"/>
          <w:sz w:val="28"/>
        </w:rPr>
        <w:t>
      27)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для последующей трансплантации в соответствующую медицинскую организацию;</w:t>
      </w:r>
    </w:p>
    <w:bookmarkEnd w:id="41"/>
    <w:bookmarkStart w:name="z47" w:id="42"/>
    <w:p>
      <w:pPr>
        <w:spacing w:after="0"/>
        <w:ind w:left="0"/>
        <w:jc w:val="both"/>
      </w:pPr>
      <w:r>
        <w:rPr>
          <w:rFonts w:ascii="Times New Roman"/>
          <w:b w:val="false"/>
          <w:i w:val="false"/>
          <w:color w:val="000000"/>
          <w:sz w:val="28"/>
        </w:rPr>
        <w:t>
      28)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42"/>
    <w:bookmarkStart w:name="z48" w:id="43"/>
    <w:p>
      <w:pPr>
        <w:spacing w:after="0"/>
        <w:ind w:left="0"/>
        <w:jc w:val="both"/>
      </w:pPr>
      <w:r>
        <w:rPr>
          <w:rFonts w:ascii="Times New Roman"/>
          <w:b w:val="false"/>
          <w:i w:val="false"/>
          <w:color w:val="000000"/>
          <w:sz w:val="28"/>
        </w:rPr>
        <w:t>
      29)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43"/>
    <w:bookmarkStart w:name="z49" w:id="44"/>
    <w:p>
      <w:pPr>
        <w:spacing w:after="0"/>
        <w:ind w:left="0"/>
        <w:jc w:val="both"/>
      </w:pPr>
      <w:r>
        <w:rPr>
          <w:rFonts w:ascii="Times New Roman"/>
          <w:b w:val="false"/>
          <w:i w:val="false"/>
          <w:color w:val="000000"/>
          <w:sz w:val="28"/>
        </w:rPr>
        <w:t>
      30)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bookmarkEnd w:id="44"/>
    <w:bookmarkStart w:name="z50" w:id="45"/>
    <w:p>
      <w:pPr>
        <w:spacing w:after="0"/>
        <w:ind w:left="0"/>
        <w:jc w:val="both"/>
      </w:pPr>
      <w:r>
        <w:rPr>
          <w:rFonts w:ascii="Times New Roman"/>
          <w:b w:val="false"/>
          <w:i w:val="false"/>
          <w:color w:val="000000"/>
          <w:sz w:val="28"/>
        </w:rPr>
        <w:t>
      31) трансплантация – пересадка органов (части органа) и (или) тканей (части ткани) на другое место в организме или в другой организм;</w:t>
      </w:r>
    </w:p>
    <w:bookmarkEnd w:id="45"/>
    <w:bookmarkStart w:name="z51" w:id="46"/>
    <w:p>
      <w:pPr>
        <w:spacing w:after="0"/>
        <w:ind w:left="0"/>
        <w:jc w:val="both"/>
      </w:pPr>
      <w:r>
        <w:rPr>
          <w:rFonts w:ascii="Times New Roman"/>
          <w:b w:val="false"/>
          <w:i w:val="false"/>
          <w:color w:val="000000"/>
          <w:sz w:val="28"/>
        </w:rPr>
        <w:t>
      32) регулярный рейс – рейс, выполняемый в соответствии с установленным и опубликованным авиакомпанией расписанием;</w:t>
      </w:r>
    </w:p>
    <w:bookmarkEnd w:id="46"/>
    <w:bookmarkStart w:name="z52" w:id="47"/>
    <w:p>
      <w:pPr>
        <w:spacing w:after="0"/>
        <w:ind w:left="0"/>
        <w:jc w:val="both"/>
      </w:pPr>
      <w:r>
        <w:rPr>
          <w:rFonts w:ascii="Times New Roman"/>
          <w:b w:val="false"/>
          <w:i w:val="false"/>
          <w:color w:val="000000"/>
          <w:sz w:val="28"/>
        </w:rPr>
        <w:t xml:space="preserve">
      33)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w:t>
      </w:r>
      <w:r>
        <w:rPr>
          <w:rFonts w:ascii="Times New Roman"/>
          <w:b w:val="false"/>
          <w:i w:val="false"/>
          <w:color w:val="000000"/>
          <w:sz w:val="28"/>
        </w:rPr>
        <w:t>пункта 2</w:t>
      </w:r>
      <w:r>
        <w:rPr>
          <w:rFonts w:ascii="Times New Roman"/>
          <w:b w:val="false"/>
          <w:i w:val="false"/>
          <w:color w:val="000000"/>
          <w:sz w:val="28"/>
        </w:rPr>
        <w:t xml:space="preserve"> статьи 134 Закона Республики Казахстан "О государственном имуществе";</w:t>
      </w:r>
    </w:p>
    <w:bookmarkEnd w:id="47"/>
    <w:bookmarkStart w:name="z53" w:id="48"/>
    <w:p>
      <w:pPr>
        <w:spacing w:after="0"/>
        <w:ind w:left="0"/>
        <w:jc w:val="both"/>
      </w:pPr>
      <w:r>
        <w:rPr>
          <w:rFonts w:ascii="Times New Roman"/>
          <w:b w:val="false"/>
          <w:i w:val="false"/>
          <w:color w:val="000000"/>
          <w:sz w:val="28"/>
        </w:rPr>
        <w:t xml:space="preserve">
      34)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w:t>
      </w:r>
      <w:r>
        <w:rPr>
          <w:rFonts w:ascii="Times New Roman"/>
          <w:b w:val="false"/>
          <w:i w:val="false"/>
          <w:color w:val="000000"/>
          <w:sz w:val="28"/>
        </w:rPr>
        <w:t>подпункту 279)</w:t>
      </w:r>
      <w:r>
        <w:rPr>
          <w:rFonts w:ascii="Times New Roman"/>
          <w:b w:val="false"/>
          <w:i w:val="false"/>
          <w:color w:val="000000"/>
          <w:sz w:val="28"/>
        </w:rPr>
        <w:t xml:space="preserve"> статьи 1 Кодекса;</w:t>
      </w:r>
    </w:p>
    <w:bookmarkEnd w:id="48"/>
    <w:bookmarkStart w:name="z54" w:id="49"/>
    <w:p>
      <w:pPr>
        <w:spacing w:after="0"/>
        <w:ind w:left="0"/>
        <w:jc w:val="both"/>
      </w:pPr>
      <w:r>
        <w:rPr>
          <w:rFonts w:ascii="Times New Roman"/>
          <w:b w:val="false"/>
          <w:i w:val="false"/>
          <w:color w:val="000000"/>
          <w:sz w:val="28"/>
        </w:rPr>
        <w:t>
      35)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49"/>
    <w:bookmarkStart w:name="z55" w:id="50"/>
    <w:p>
      <w:pPr>
        <w:spacing w:after="0"/>
        <w:ind w:left="0"/>
        <w:jc w:val="both"/>
      </w:pPr>
      <w:r>
        <w:rPr>
          <w:rFonts w:ascii="Times New Roman"/>
          <w:b w:val="false"/>
          <w:i w:val="false"/>
          <w:color w:val="000000"/>
          <w:sz w:val="28"/>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w:t>
      </w:r>
    </w:p>
    <w:bookmarkEnd w:id="50"/>
    <w:bookmarkStart w:name="z56" w:id="51"/>
    <w:p>
      <w:pPr>
        <w:spacing w:after="0"/>
        <w:ind w:left="0"/>
        <w:jc w:val="left"/>
      </w:pPr>
      <w:r>
        <w:rPr>
          <w:rFonts w:ascii="Times New Roman"/>
          <w:b/>
          <w:i w:val="false"/>
          <w:color w:val="000000"/>
        </w:rPr>
        <w:t xml:space="preserve"> Глава 2. Порядок оказания скорой медицинской помощи</w:t>
      </w:r>
    </w:p>
    <w:bookmarkEnd w:id="51"/>
    <w:bookmarkStart w:name="z57" w:id="52"/>
    <w:p>
      <w:pPr>
        <w:spacing w:after="0"/>
        <w:ind w:left="0"/>
        <w:jc w:val="both"/>
      </w:pPr>
      <w:r>
        <w:rPr>
          <w:rFonts w:ascii="Times New Roman"/>
          <w:b w:val="false"/>
          <w:i w:val="false"/>
          <w:color w:val="000000"/>
          <w:sz w:val="28"/>
        </w:rPr>
        <w:t>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w:t>
      </w:r>
    </w:p>
    <w:bookmarkEnd w:id="52"/>
    <w:bookmarkStart w:name="z58" w:id="53"/>
    <w:p>
      <w:pPr>
        <w:spacing w:after="0"/>
        <w:ind w:left="0"/>
        <w:jc w:val="both"/>
      </w:pPr>
      <w:r>
        <w:rPr>
          <w:rFonts w:ascii="Times New Roman"/>
          <w:b w:val="false"/>
          <w:i w:val="false"/>
          <w:color w:val="000000"/>
          <w:sz w:val="28"/>
        </w:rPr>
        <w:t xml:space="preserve">
      Основные требования к оказанию государственной услуги приведены в стандарте государственной услуги "Вызов скорой медицинской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3"/>
    <w:bookmarkStart w:name="z59" w:id="54"/>
    <w:p>
      <w:pPr>
        <w:spacing w:after="0"/>
        <w:ind w:left="0"/>
        <w:jc w:val="both"/>
      </w:pPr>
      <w:r>
        <w:rPr>
          <w:rFonts w:ascii="Times New Roman"/>
          <w:b w:val="false"/>
          <w:i w:val="false"/>
          <w:color w:val="000000"/>
          <w:sz w:val="28"/>
        </w:rPr>
        <w:t xml:space="preserve">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54"/>
    <w:bookmarkStart w:name="z60" w:id="55"/>
    <w:p>
      <w:pPr>
        <w:spacing w:after="0"/>
        <w:ind w:left="0"/>
        <w:jc w:val="both"/>
      </w:pPr>
      <w:r>
        <w:rPr>
          <w:rFonts w:ascii="Times New Roman"/>
          <w:b w:val="false"/>
          <w:i w:val="false"/>
          <w:color w:val="000000"/>
          <w:sz w:val="28"/>
        </w:rPr>
        <w:t xml:space="preserve">
      5. Диспетчер ССМП принимает на пульте "103" вызовы от граждан при нарушении состояния здоровья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bookmarkEnd w:id="55"/>
    <w:bookmarkStart w:name="z61" w:id="56"/>
    <w:p>
      <w:pPr>
        <w:spacing w:after="0"/>
        <w:ind w:left="0"/>
        <w:jc w:val="both"/>
      </w:pPr>
      <w:r>
        <w:rPr>
          <w:rFonts w:ascii="Times New Roman"/>
          <w:b w:val="false"/>
          <w:i w:val="false"/>
          <w:color w:val="000000"/>
          <w:sz w:val="28"/>
        </w:rPr>
        <w:t xml:space="preserve">
      6. Скорая медицинская помощь оказывается фельдшерскими и специализированными (врачебными) бригадами, состав которых определен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6"/>
    <w:bookmarkStart w:name="z62" w:id="57"/>
    <w:p>
      <w:pPr>
        <w:spacing w:after="0"/>
        <w:ind w:left="0"/>
        <w:jc w:val="both"/>
      </w:pPr>
      <w:r>
        <w:rPr>
          <w:rFonts w:ascii="Times New Roman"/>
          <w:b w:val="false"/>
          <w:i w:val="false"/>
          <w:color w:val="000000"/>
          <w:sz w:val="28"/>
        </w:rPr>
        <w:t>
      7. Бригады ССМП подчиняются старшему врачу смены ССМП.</w:t>
      </w:r>
    </w:p>
    <w:bookmarkEnd w:id="57"/>
    <w:bookmarkStart w:name="z63" w:id="58"/>
    <w:p>
      <w:pPr>
        <w:spacing w:after="0"/>
        <w:ind w:left="0"/>
        <w:jc w:val="both"/>
      </w:pPr>
      <w:r>
        <w:rPr>
          <w:rFonts w:ascii="Times New Roman"/>
          <w:b w:val="false"/>
          <w:i w:val="false"/>
          <w:color w:val="000000"/>
          <w:sz w:val="28"/>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bookmarkEnd w:id="58"/>
    <w:bookmarkStart w:name="z64" w:id="59"/>
    <w:p>
      <w:pPr>
        <w:spacing w:after="0"/>
        <w:ind w:left="0"/>
        <w:jc w:val="both"/>
      </w:pPr>
      <w:r>
        <w:rPr>
          <w:rFonts w:ascii="Times New Roman"/>
          <w:b w:val="false"/>
          <w:i w:val="false"/>
          <w:color w:val="000000"/>
          <w:sz w:val="28"/>
        </w:rPr>
        <w:t xml:space="preserve">
      9. Принятые диспетчером ССМП вызовы подразделяются на 4 (четыре) категории срочности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9"/>
    <w:bookmarkStart w:name="z65" w:id="60"/>
    <w:p>
      <w:pPr>
        <w:spacing w:after="0"/>
        <w:ind w:left="0"/>
        <w:jc w:val="both"/>
      </w:pPr>
      <w:r>
        <w:rPr>
          <w:rFonts w:ascii="Times New Roman"/>
          <w:b w:val="false"/>
          <w:i w:val="false"/>
          <w:color w:val="000000"/>
          <w:sz w:val="28"/>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bookmarkEnd w:id="60"/>
    <w:bookmarkStart w:name="z66" w:id="61"/>
    <w:p>
      <w:pPr>
        <w:spacing w:after="0"/>
        <w:ind w:left="0"/>
        <w:jc w:val="both"/>
      </w:pPr>
      <w:r>
        <w:rPr>
          <w:rFonts w:ascii="Times New Roman"/>
          <w:b w:val="false"/>
          <w:i w:val="false"/>
          <w:color w:val="000000"/>
          <w:sz w:val="28"/>
        </w:rPr>
        <w:t>
      2) вызов 2 (второй) категории срочности – состояние пациента, представляющее потенциальную угрозу жизни без оказания медицинской помощи;</w:t>
      </w:r>
    </w:p>
    <w:bookmarkEnd w:id="61"/>
    <w:bookmarkStart w:name="z67" w:id="62"/>
    <w:p>
      <w:pPr>
        <w:spacing w:after="0"/>
        <w:ind w:left="0"/>
        <w:jc w:val="both"/>
      </w:pPr>
      <w:r>
        <w:rPr>
          <w:rFonts w:ascii="Times New Roman"/>
          <w:b w:val="false"/>
          <w:i w:val="false"/>
          <w:color w:val="000000"/>
          <w:sz w:val="28"/>
        </w:rPr>
        <w:t>
      3) вызов 3 (третьей) категории срочности – состояние пациента, представляющую потенциальную угрозу для здоровья без оказания медицинской помощи;</w:t>
      </w:r>
    </w:p>
    <w:bookmarkEnd w:id="62"/>
    <w:bookmarkStart w:name="z68" w:id="63"/>
    <w:p>
      <w:pPr>
        <w:spacing w:after="0"/>
        <w:ind w:left="0"/>
        <w:jc w:val="both"/>
      </w:pPr>
      <w:r>
        <w:rPr>
          <w:rFonts w:ascii="Times New Roman"/>
          <w:b w:val="false"/>
          <w:i w:val="false"/>
          <w:color w:val="000000"/>
          <w:sz w:val="28"/>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bookmarkEnd w:id="63"/>
    <w:bookmarkStart w:name="z69" w:id="64"/>
    <w:p>
      <w:pPr>
        <w:spacing w:after="0"/>
        <w:ind w:left="0"/>
        <w:jc w:val="both"/>
      </w:pPr>
      <w:r>
        <w:rPr>
          <w:rFonts w:ascii="Times New Roman"/>
          <w:b w:val="false"/>
          <w:i w:val="false"/>
          <w:color w:val="000000"/>
          <w:sz w:val="28"/>
        </w:rPr>
        <w:t>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bookmarkEnd w:id="64"/>
    <w:bookmarkStart w:name="z70" w:id="65"/>
    <w:p>
      <w:pPr>
        <w:spacing w:after="0"/>
        <w:ind w:left="0"/>
        <w:jc w:val="both"/>
      </w:pPr>
      <w:r>
        <w:rPr>
          <w:rFonts w:ascii="Times New Roman"/>
          <w:b w:val="false"/>
          <w:i w:val="false"/>
          <w:color w:val="000000"/>
          <w:sz w:val="28"/>
        </w:rPr>
        <w:t>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bookmarkEnd w:id="65"/>
    <w:bookmarkStart w:name="z71" w:id="66"/>
    <w:p>
      <w:pPr>
        <w:spacing w:after="0"/>
        <w:ind w:left="0"/>
        <w:jc w:val="both"/>
      </w:pPr>
      <w:r>
        <w:rPr>
          <w:rFonts w:ascii="Times New Roman"/>
          <w:b w:val="false"/>
          <w:i w:val="false"/>
          <w:color w:val="000000"/>
          <w:sz w:val="28"/>
        </w:rPr>
        <w:t>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bookmarkEnd w:id="66"/>
    <w:bookmarkStart w:name="z72" w:id="67"/>
    <w:p>
      <w:pPr>
        <w:spacing w:after="0"/>
        <w:ind w:left="0"/>
        <w:jc w:val="both"/>
      </w:pPr>
      <w:r>
        <w:rPr>
          <w:rFonts w:ascii="Times New Roman"/>
          <w:b w:val="false"/>
          <w:i w:val="false"/>
          <w:color w:val="000000"/>
          <w:sz w:val="28"/>
        </w:rPr>
        <w:t>
      1 категория срочности – до десяти минут;</w:t>
      </w:r>
    </w:p>
    <w:bookmarkEnd w:id="67"/>
    <w:bookmarkStart w:name="z73" w:id="68"/>
    <w:p>
      <w:pPr>
        <w:spacing w:after="0"/>
        <w:ind w:left="0"/>
        <w:jc w:val="both"/>
      </w:pPr>
      <w:r>
        <w:rPr>
          <w:rFonts w:ascii="Times New Roman"/>
          <w:b w:val="false"/>
          <w:i w:val="false"/>
          <w:color w:val="000000"/>
          <w:sz w:val="28"/>
        </w:rPr>
        <w:t>
      2 категория срочности – до пятнадцати минут;</w:t>
      </w:r>
    </w:p>
    <w:bookmarkEnd w:id="68"/>
    <w:bookmarkStart w:name="z74" w:id="69"/>
    <w:p>
      <w:pPr>
        <w:spacing w:after="0"/>
        <w:ind w:left="0"/>
        <w:jc w:val="both"/>
      </w:pPr>
      <w:r>
        <w:rPr>
          <w:rFonts w:ascii="Times New Roman"/>
          <w:b w:val="false"/>
          <w:i w:val="false"/>
          <w:color w:val="000000"/>
          <w:sz w:val="28"/>
        </w:rPr>
        <w:t>
      3 категория срочности – до тридцати минут;</w:t>
      </w:r>
    </w:p>
    <w:bookmarkEnd w:id="69"/>
    <w:bookmarkStart w:name="z75" w:id="70"/>
    <w:p>
      <w:pPr>
        <w:spacing w:after="0"/>
        <w:ind w:left="0"/>
        <w:jc w:val="both"/>
      </w:pPr>
      <w:r>
        <w:rPr>
          <w:rFonts w:ascii="Times New Roman"/>
          <w:b w:val="false"/>
          <w:i w:val="false"/>
          <w:color w:val="000000"/>
          <w:sz w:val="28"/>
        </w:rPr>
        <w:t>
      4 категория срочности – до шестидесяти минут.</w:t>
      </w:r>
    </w:p>
    <w:bookmarkEnd w:id="70"/>
    <w:bookmarkStart w:name="z76" w:id="71"/>
    <w:p>
      <w:pPr>
        <w:spacing w:after="0"/>
        <w:ind w:left="0"/>
        <w:jc w:val="both"/>
      </w:pPr>
      <w:r>
        <w:rPr>
          <w:rFonts w:ascii="Times New Roman"/>
          <w:b w:val="false"/>
          <w:i w:val="false"/>
          <w:color w:val="000000"/>
          <w:sz w:val="28"/>
        </w:rPr>
        <w:t>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bookmarkEnd w:id="71"/>
    <w:bookmarkStart w:name="z77" w:id="72"/>
    <w:p>
      <w:pPr>
        <w:spacing w:after="0"/>
        <w:ind w:left="0"/>
        <w:jc w:val="both"/>
      </w:pPr>
      <w:r>
        <w:rPr>
          <w:rFonts w:ascii="Times New Roman"/>
          <w:b w:val="false"/>
          <w:i w:val="false"/>
          <w:color w:val="000000"/>
          <w:sz w:val="28"/>
        </w:rPr>
        <w:t xml:space="preserve">
      14. Вызовы 4 категории срочности обслуживаются на уровне отделения СМП при организации ПМСП.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скорой медицинской помощи,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72"/>
    <w:bookmarkStart w:name="z78" w:id="73"/>
    <w:p>
      <w:pPr>
        <w:spacing w:after="0"/>
        <w:ind w:left="0"/>
        <w:jc w:val="both"/>
      </w:pPr>
      <w:r>
        <w:rPr>
          <w:rFonts w:ascii="Times New Roman"/>
          <w:b w:val="false"/>
          <w:i w:val="false"/>
          <w:color w:val="000000"/>
          <w:sz w:val="28"/>
        </w:rPr>
        <w:t>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bookmarkEnd w:id="73"/>
    <w:bookmarkStart w:name="z79" w:id="74"/>
    <w:p>
      <w:pPr>
        <w:spacing w:after="0"/>
        <w:ind w:left="0"/>
        <w:jc w:val="both"/>
      </w:pPr>
      <w:r>
        <w:rPr>
          <w:rFonts w:ascii="Times New Roman"/>
          <w:b w:val="false"/>
          <w:i w:val="false"/>
          <w:color w:val="000000"/>
          <w:sz w:val="28"/>
        </w:rPr>
        <w:t>
      В случае отсутствия представителей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bookmarkEnd w:id="74"/>
    <w:bookmarkStart w:name="z80" w:id="75"/>
    <w:p>
      <w:pPr>
        <w:spacing w:after="0"/>
        <w:ind w:left="0"/>
        <w:jc w:val="both"/>
      </w:pPr>
      <w:r>
        <w:rPr>
          <w:rFonts w:ascii="Times New Roman"/>
          <w:b w:val="false"/>
          <w:i w:val="false"/>
          <w:color w:val="000000"/>
          <w:sz w:val="28"/>
        </w:rPr>
        <w:t>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bookmarkEnd w:id="75"/>
    <w:bookmarkStart w:name="z81" w:id="76"/>
    <w:p>
      <w:pPr>
        <w:spacing w:after="0"/>
        <w:ind w:left="0"/>
        <w:jc w:val="both"/>
      </w:pPr>
      <w:r>
        <w:rPr>
          <w:rFonts w:ascii="Times New Roman"/>
          <w:b w:val="false"/>
          <w:i w:val="false"/>
          <w:color w:val="000000"/>
          <w:sz w:val="28"/>
        </w:rPr>
        <w:t>
      транспортировка пациента в медицинскую организацию, оказывающую стационарную помощь (далее – стационар);</w:t>
      </w:r>
    </w:p>
    <w:bookmarkEnd w:id="76"/>
    <w:bookmarkStart w:name="z82" w:id="77"/>
    <w:p>
      <w:pPr>
        <w:spacing w:after="0"/>
        <w:ind w:left="0"/>
        <w:jc w:val="both"/>
      </w:pPr>
      <w:r>
        <w:rPr>
          <w:rFonts w:ascii="Times New Roman"/>
          <w:b w:val="false"/>
          <w:i w:val="false"/>
          <w:color w:val="000000"/>
          <w:sz w:val="28"/>
        </w:rPr>
        <w:t>
      пациент оставлен на месте вызова;</w:t>
      </w:r>
    </w:p>
    <w:bookmarkEnd w:id="77"/>
    <w:bookmarkStart w:name="z83" w:id="78"/>
    <w:p>
      <w:pPr>
        <w:spacing w:after="0"/>
        <w:ind w:left="0"/>
        <w:jc w:val="both"/>
      </w:pPr>
      <w:r>
        <w:rPr>
          <w:rFonts w:ascii="Times New Roman"/>
          <w:b w:val="false"/>
          <w:i w:val="false"/>
          <w:color w:val="000000"/>
          <w:sz w:val="28"/>
        </w:rPr>
        <w:t>
      пациент оставлен на дому (по месту проживания).</w:t>
      </w:r>
    </w:p>
    <w:bookmarkEnd w:id="78"/>
    <w:bookmarkStart w:name="z84" w:id="79"/>
    <w:p>
      <w:pPr>
        <w:spacing w:after="0"/>
        <w:ind w:left="0"/>
        <w:jc w:val="both"/>
      </w:pPr>
      <w:r>
        <w:rPr>
          <w:rFonts w:ascii="Times New Roman"/>
          <w:b w:val="false"/>
          <w:i w:val="false"/>
          <w:color w:val="000000"/>
          <w:sz w:val="28"/>
        </w:rPr>
        <w:t>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bookmarkEnd w:id="79"/>
    <w:bookmarkStart w:name="z85" w:id="80"/>
    <w:p>
      <w:pPr>
        <w:spacing w:after="0"/>
        <w:ind w:left="0"/>
        <w:jc w:val="both"/>
      </w:pPr>
      <w:r>
        <w:rPr>
          <w:rFonts w:ascii="Times New Roman"/>
          <w:b w:val="false"/>
          <w:i w:val="false"/>
          <w:color w:val="000000"/>
          <w:sz w:val="28"/>
        </w:rPr>
        <w:t xml:space="preserve">
      18. 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0"/>
    <w:bookmarkStart w:name="z86" w:id="81"/>
    <w:p>
      <w:pPr>
        <w:spacing w:after="0"/>
        <w:ind w:left="0"/>
        <w:jc w:val="both"/>
      </w:pPr>
      <w:r>
        <w:rPr>
          <w:rFonts w:ascii="Times New Roman"/>
          <w:b w:val="false"/>
          <w:i w:val="false"/>
          <w:color w:val="000000"/>
          <w:sz w:val="28"/>
        </w:rPr>
        <w:t>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bookmarkEnd w:id="81"/>
    <w:bookmarkStart w:name="z87" w:id="82"/>
    <w:p>
      <w:pPr>
        <w:spacing w:after="0"/>
        <w:ind w:left="0"/>
        <w:jc w:val="both"/>
      </w:pPr>
      <w:r>
        <w:rPr>
          <w:rFonts w:ascii="Times New Roman"/>
          <w:b w:val="false"/>
          <w:i w:val="false"/>
          <w:color w:val="000000"/>
          <w:sz w:val="28"/>
        </w:rPr>
        <w:t>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bookmarkEnd w:id="82"/>
    <w:bookmarkStart w:name="z88" w:id="83"/>
    <w:p>
      <w:pPr>
        <w:spacing w:after="0"/>
        <w:ind w:left="0"/>
        <w:jc w:val="both"/>
      </w:pPr>
      <w:r>
        <w:rPr>
          <w:rFonts w:ascii="Times New Roman"/>
          <w:b w:val="false"/>
          <w:i w:val="false"/>
          <w:color w:val="000000"/>
          <w:sz w:val="28"/>
        </w:rPr>
        <w:t>
      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bookmarkEnd w:id="83"/>
    <w:bookmarkStart w:name="z89" w:id="84"/>
    <w:p>
      <w:pPr>
        <w:spacing w:after="0"/>
        <w:ind w:left="0"/>
        <w:jc w:val="both"/>
      </w:pPr>
      <w:r>
        <w:rPr>
          <w:rFonts w:ascii="Times New Roman"/>
          <w:b w:val="false"/>
          <w:i w:val="false"/>
          <w:color w:val="000000"/>
          <w:sz w:val="28"/>
        </w:rPr>
        <w:t>
      22. При транспортировке пациента в стационар допускается его сопровождение (не более одного человека) в санитарном автотранспорте.</w:t>
      </w:r>
    </w:p>
    <w:bookmarkEnd w:id="84"/>
    <w:bookmarkStart w:name="z90" w:id="85"/>
    <w:p>
      <w:pPr>
        <w:spacing w:after="0"/>
        <w:ind w:left="0"/>
        <w:jc w:val="both"/>
      </w:pPr>
      <w:r>
        <w:rPr>
          <w:rFonts w:ascii="Times New Roman"/>
          <w:b w:val="false"/>
          <w:i w:val="false"/>
          <w:color w:val="000000"/>
          <w:sz w:val="28"/>
        </w:rPr>
        <w:t xml:space="preserve">
      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5"/>
    <w:bookmarkStart w:name="z91" w:id="86"/>
    <w:p>
      <w:pPr>
        <w:spacing w:after="0"/>
        <w:ind w:left="0"/>
        <w:jc w:val="both"/>
      </w:pPr>
      <w:r>
        <w:rPr>
          <w:rFonts w:ascii="Times New Roman"/>
          <w:b w:val="false"/>
          <w:i w:val="false"/>
          <w:color w:val="000000"/>
          <w:sz w:val="28"/>
        </w:rPr>
        <w:t xml:space="preserve">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6"/>
    <w:bookmarkStart w:name="z92" w:id="87"/>
    <w:p>
      <w:pPr>
        <w:spacing w:after="0"/>
        <w:ind w:left="0"/>
        <w:jc w:val="both"/>
      </w:pPr>
      <w:r>
        <w:rPr>
          <w:rFonts w:ascii="Times New Roman"/>
          <w:b w:val="false"/>
          <w:i w:val="false"/>
          <w:color w:val="000000"/>
          <w:sz w:val="28"/>
        </w:rPr>
        <w:t>
      25. После передачи пациента фельдшер или врач бригады ССМП или отделения СМП при организации ПМСП информирует диспетчера ССМП об окончании вызова.</w:t>
      </w:r>
    </w:p>
    <w:bookmarkEnd w:id="87"/>
    <w:bookmarkStart w:name="z93" w:id="88"/>
    <w:p>
      <w:pPr>
        <w:spacing w:after="0"/>
        <w:ind w:left="0"/>
        <w:jc w:val="both"/>
      </w:pPr>
      <w:r>
        <w:rPr>
          <w:rFonts w:ascii="Times New Roman"/>
          <w:b w:val="false"/>
          <w:i w:val="false"/>
          <w:color w:val="000000"/>
          <w:sz w:val="28"/>
        </w:rPr>
        <w:t>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End w:id="88"/>
    <w:bookmarkStart w:name="z94" w:id="89"/>
    <w:p>
      <w:pPr>
        <w:spacing w:after="0"/>
        <w:ind w:left="0"/>
        <w:jc w:val="both"/>
      </w:pPr>
      <w:r>
        <w:rPr>
          <w:rFonts w:ascii="Times New Roman"/>
          <w:b w:val="false"/>
          <w:i w:val="false"/>
          <w:color w:val="000000"/>
          <w:sz w:val="28"/>
        </w:rPr>
        <w:t>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bookmarkEnd w:id="89"/>
    <w:bookmarkStart w:name="z95" w:id="90"/>
    <w:p>
      <w:pPr>
        <w:spacing w:after="0"/>
        <w:ind w:left="0"/>
        <w:jc w:val="both"/>
      </w:pPr>
      <w:r>
        <w:rPr>
          <w:rFonts w:ascii="Times New Roman"/>
          <w:b w:val="false"/>
          <w:i w:val="false"/>
          <w:color w:val="000000"/>
          <w:sz w:val="28"/>
        </w:rPr>
        <w:t>
      28. Медицинская сортировка по триаж-системе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bookmarkEnd w:id="90"/>
    <w:bookmarkStart w:name="z96" w:id="91"/>
    <w:p>
      <w:pPr>
        <w:spacing w:after="0"/>
        <w:ind w:left="0"/>
        <w:jc w:val="both"/>
      </w:pPr>
      <w:r>
        <w:rPr>
          <w:rFonts w:ascii="Times New Roman"/>
          <w:b w:val="false"/>
          <w:i w:val="false"/>
          <w:color w:val="000000"/>
          <w:sz w:val="28"/>
        </w:rPr>
        <w:t>
      29. Согласно медицинской сортировке, выделяют 3 группы пациентов:</w:t>
      </w:r>
    </w:p>
    <w:bookmarkEnd w:id="91"/>
    <w:bookmarkStart w:name="z97" w:id="92"/>
    <w:p>
      <w:pPr>
        <w:spacing w:after="0"/>
        <w:ind w:left="0"/>
        <w:jc w:val="both"/>
      </w:pPr>
      <w:r>
        <w:rPr>
          <w:rFonts w:ascii="Times New Roman"/>
          <w:b w:val="false"/>
          <w:i w:val="false"/>
          <w:color w:val="000000"/>
          <w:sz w:val="28"/>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bookmarkEnd w:id="92"/>
    <w:bookmarkStart w:name="z98" w:id="93"/>
    <w:p>
      <w:pPr>
        <w:spacing w:after="0"/>
        <w:ind w:left="0"/>
        <w:jc w:val="both"/>
      </w:pPr>
      <w:r>
        <w:rPr>
          <w:rFonts w:ascii="Times New Roman"/>
          <w:b w:val="false"/>
          <w:i w:val="false"/>
          <w:color w:val="000000"/>
          <w:sz w:val="28"/>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bookmarkEnd w:id="93"/>
    <w:bookmarkStart w:name="z99" w:id="94"/>
    <w:p>
      <w:pPr>
        <w:spacing w:after="0"/>
        <w:ind w:left="0"/>
        <w:jc w:val="both"/>
      </w:pPr>
      <w:r>
        <w:rPr>
          <w:rFonts w:ascii="Times New Roman"/>
          <w:b w:val="false"/>
          <w:i w:val="false"/>
          <w:color w:val="000000"/>
          <w:sz w:val="28"/>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bookmarkEnd w:id="94"/>
    <w:bookmarkStart w:name="z100" w:id="95"/>
    <w:p>
      <w:pPr>
        <w:spacing w:after="0"/>
        <w:ind w:left="0"/>
        <w:jc w:val="both"/>
      </w:pPr>
      <w:r>
        <w:rPr>
          <w:rFonts w:ascii="Times New Roman"/>
          <w:b w:val="false"/>
          <w:i w:val="false"/>
          <w:color w:val="000000"/>
          <w:sz w:val="28"/>
        </w:rPr>
        <w:t>
      30. По результатам медицинской сортировки по триаж-системе пациент направляется в соответствующую зону приемного отделения для врачебного осмотра.</w:t>
      </w:r>
    </w:p>
    <w:bookmarkEnd w:id="95"/>
    <w:bookmarkStart w:name="z101" w:id="96"/>
    <w:p>
      <w:pPr>
        <w:spacing w:after="0"/>
        <w:ind w:left="0"/>
        <w:jc w:val="both"/>
      </w:pPr>
      <w:r>
        <w:rPr>
          <w:rFonts w:ascii="Times New Roman"/>
          <w:b w:val="false"/>
          <w:i w:val="false"/>
          <w:color w:val="000000"/>
          <w:sz w:val="28"/>
        </w:rPr>
        <w:t>
      31. Пациенты первой группы поступают в палату интенсивной терапии, где реаниматолог продолжает реанимационную помощь, проведенную ранее специалистами скорой медицинской помощи. В случае проведения экстренной операции реаниматолог проводит общий наркоз, регионарную анестезию, местную анестезию в условиях операционной приемного покоя с дальнейшей транспортировкой пациента в отделение анестезиологии, реанимации и интенсивной терапии для пробуждения.</w:t>
      </w:r>
    </w:p>
    <w:bookmarkEnd w:id="96"/>
    <w:bookmarkStart w:name="z102" w:id="97"/>
    <w:p>
      <w:pPr>
        <w:spacing w:after="0"/>
        <w:ind w:left="0"/>
        <w:jc w:val="both"/>
      </w:pPr>
      <w:r>
        <w:rPr>
          <w:rFonts w:ascii="Times New Roman"/>
          <w:b w:val="false"/>
          <w:i w:val="false"/>
          <w:color w:val="000000"/>
          <w:sz w:val="28"/>
        </w:rPr>
        <w:t>
      32. После стабилизации состояния пациент госпитализируется в профильное отделение стационара.</w:t>
      </w:r>
    </w:p>
    <w:bookmarkEnd w:id="97"/>
    <w:bookmarkStart w:name="z103" w:id="98"/>
    <w:p>
      <w:pPr>
        <w:spacing w:after="0"/>
        <w:ind w:left="0"/>
        <w:jc w:val="both"/>
      </w:pPr>
      <w:r>
        <w:rPr>
          <w:rFonts w:ascii="Times New Roman"/>
          <w:b w:val="false"/>
          <w:i w:val="false"/>
          <w:color w:val="000000"/>
          <w:sz w:val="28"/>
        </w:rPr>
        <w:t>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bookmarkEnd w:id="98"/>
    <w:bookmarkStart w:name="z104" w:id="99"/>
    <w:p>
      <w:pPr>
        <w:spacing w:after="0"/>
        <w:ind w:left="0"/>
        <w:jc w:val="both"/>
      </w:pPr>
      <w:r>
        <w:rPr>
          <w:rFonts w:ascii="Times New Roman"/>
          <w:b w:val="false"/>
          <w:i w:val="false"/>
          <w:color w:val="000000"/>
          <w:sz w:val="28"/>
        </w:rPr>
        <w:t xml:space="preserve">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сопровождает пациента в профильное отделение.</w:t>
      </w:r>
    </w:p>
    <w:bookmarkEnd w:id="99"/>
    <w:bookmarkStart w:name="z105" w:id="100"/>
    <w:p>
      <w:pPr>
        <w:spacing w:after="0"/>
        <w:ind w:left="0"/>
        <w:jc w:val="both"/>
      </w:pPr>
      <w:r>
        <w:rPr>
          <w:rFonts w:ascii="Times New Roman"/>
          <w:b w:val="false"/>
          <w:i w:val="false"/>
          <w:color w:val="000000"/>
          <w:sz w:val="28"/>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100"/>
    <w:bookmarkStart w:name="z106" w:id="101"/>
    <w:p>
      <w:pPr>
        <w:spacing w:after="0"/>
        <w:ind w:left="0"/>
        <w:jc w:val="both"/>
      </w:pPr>
      <w:r>
        <w:rPr>
          <w:rFonts w:ascii="Times New Roman"/>
          <w:b w:val="false"/>
          <w:i w:val="false"/>
          <w:color w:val="000000"/>
          <w:sz w:val="28"/>
        </w:rPr>
        <w:t>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bookmarkEnd w:id="101"/>
    <w:bookmarkStart w:name="z107" w:id="102"/>
    <w:p>
      <w:pPr>
        <w:spacing w:after="0"/>
        <w:ind w:left="0"/>
        <w:jc w:val="both"/>
      </w:pPr>
      <w:r>
        <w:rPr>
          <w:rFonts w:ascii="Times New Roman"/>
          <w:b w:val="false"/>
          <w:i w:val="false"/>
          <w:color w:val="000000"/>
          <w:sz w:val="28"/>
        </w:rPr>
        <w:t>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bookmarkEnd w:id="102"/>
    <w:bookmarkStart w:name="z108" w:id="103"/>
    <w:p>
      <w:pPr>
        <w:spacing w:after="0"/>
        <w:ind w:left="0"/>
        <w:jc w:val="both"/>
      </w:pPr>
      <w:r>
        <w:rPr>
          <w:rFonts w:ascii="Times New Roman"/>
          <w:b w:val="false"/>
          <w:i w:val="false"/>
          <w:color w:val="000000"/>
          <w:sz w:val="28"/>
        </w:rPr>
        <w:t>
      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bookmarkEnd w:id="103"/>
    <w:bookmarkStart w:name="z109" w:id="104"/>
    <w:p>
      <w:pPr>
        <w:spacing w:after="0"/>
        <w:ind w:left="0"/>
        <w:jc w:val="both"/>
      </w:pPr>
      <w:r>
        <w:rPr>
          <w:rFonts w:ascii="Times New Roman"/>
          <w:b w:val="false"/>
          <w:i w:val="false"/>
          <w:color w:val="000000"/>
          <w:sz w:val="28"/>
        </w:rPr>
        <w:t>
      класс С: санитарный автотранспорт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bookmarkEnd w:id="104"/>
    <w:bookmarkStart w:name="z110" w:id="105"/>
    <w:p>
      <w:pPr>
        <w:spacing w:after="0"/>
        <w:ind w:left="0"/>
        <w:jc w:val="both"/>
      </w:pPr>
      <w:r>
        <w:rPr>
          <w:rFonts w:ascii="Times New Roman"/>
          <w:b w:val="false"/>
          <w:i w:val="false"/>
          <w:color w:val="000000"/>
          <w:sz w:val="28"/>
        </w:rPr>
        <w:t>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bookmarkEnd w:id="105"/>
    <w:bookmarkStart w:name="z111" w:id="106"/>
    <w:p>
      <w:pPr>
        <w:spacing w:after="0"/>
        <w:ind w:left="0"/>
        <w:jc w:val="both"/>
      </w:pPr>
      <w:r>
        <w:rPr>
          <w:rFonts w:ascii="Times New Roman"/>
          <w:b w:val="false"/>
          <w:i w:val="false"/>
          <w:color w:val="000000"/>
          <w:sz w:val="28"/>
        </w:rPr>
        <w:t xml:space="preserve">
      38. Для обеспечения беспрепятственного проезда санитарного автотранспорта,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bookmarkEnd w:id="106"/>
    <w:bookmarkStart w:name="z112" w:id="107"/>
    <w:p>
      <w:pPr>
        <w:spacing w:after="0"/>
        <w:ind w:left="0"/>
        <w:jc w:val="both"/>
      </w:pPr>
      <w:r>
        <w:rPr>
          <w:rFonts w:ascii="Times New Roman"/>
          <w:b w:val="false"/>
          <w:i w:val="false"/>
          <w:color w:val="000000"/>
          <w:sz w:val="28"/>
        </w:rPr>
        <w:t>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
    <w:bookmarkEnd w:id="107"/>
    <w:bookmarkStart w:name="z113" w:id="108"/>
    <w:p>
      <w:pPr>
        <w:spacing w:after="0"/>
        <w:ind w:left="0"/>
        <w:jc w:val="both"/>
      </w:pPr>
      <w:r>
        <w:rPr>
          <w:rFonts w:ascii="Times New Roman"/>
          <w:b w:val="false"/>
          <w:i w:val="false"/>
          <w:color w:val="000000"/>
          <w:sz w:val="28"/>
        </w:rPr>
        <w:t>
      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
    <w:bookmarkEnd w:id="108"/>
    <w:bookmarkStart w:name="z114" w:id="109"/>
    <w:p>
      <w:pPr>
        <w:spacing w:after="0"/>
        <w:ind w:left="0"/>
        <w:jc w:val="both"/>
      </w:pPr>
      <w:r>
        <w:rPr>
          <w:rFonts w:ascii="Times New Roman"/>
          <w:b w:val="false"/>
          <w:i w:val="false"/>
          <w:color w:val="000000"/>
          <w:sz w:val="28"/>
        </w:rPr>
        <w:t>
      41. ССМП областей, городов республиканского значения и столицы оснащаются санитарным автотранспортом из расчета 1 единица на 10 тысяч населения и менее, с учетом обращаемости населения. Санитарный автотранспорт оснащается радиосвязью и навигационной системой.</w:t>
      </w:r>
    </w:p>
    <w:bookmarkEnd w:id="109"/>
    <w:bookmarkStart w:name="z115" w:id="110"/>
    <w:p>
      <w:pPr>
        <w:spacing w:after="0"/>
        <w:ind w:left="0"/>
        <w:jc w:val="both"/>
      </w:pPr>
      <w:r>
        <w:rPr>
          <w:rFonts w:ascii="Times New Roman"/>
          <w:b w:val="false"/>
          <w:i w:val="false"/>
          <w:color w:val="000000"/>
          <w:sz w:val="28"/>
        </w:rPr>
        <w:t>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bookmarkEnd w:id="110"/>
    <w:bookmarkStart w:name="z116" w:id="111"/>
    <w:p>
      <w:pPr>
        <w:spacing w:after="0"/>
        <w:ind w:left="0"/>
        <w:jc w:val="both"/>
      </w:pPr>
      <w:r>
        <w:rPr>
          <w:rFonts w:ascii="Times New Roman"/>
          <w:b w:val="false"/>
          <w:i w:val="false"/>
          <w:color w:val="000000"/>
          <w:sz w:val="28"/>
        </w:rPr>
        <w:t>
      43. Использование санитарного автотранспорта обеспечивается первым руководителем ССМП исключительно в медицинских целях.</w:t>
      </w:r>
    </w:p>
    <w:bookmarkEnd w:id="111"/>
    <w:bookmarkStart w:name="z117" w:id="112"/>
    <w:p>
      <w:pPr>
        <w:spacing w:after="0"/>
        <w:ind w:left="0"/>
        <w:jc w:val="both"/>
      </w:pPr>
      <w:r>
        <w:rPr>
          <w:rFonts w:ascii="Times New Roman"/>
          <w:b w:val="false"/>
          <w:i w:val="false"/>
          <w:color w:val="000000"/>
          <w:sz w:val="28"/>
        </w:rPr>
        <w:t>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bookmarkEnd w:id="112"/>
    <w:bookmarkStart w:name="z118" w:id="113"/>
    <w:p>
      <w:pPr>
        <w:spacing w:after="0"/>
        <w:ind w:left="0"/>
        <w:jc w:val="both"/>
      </w:pPr>
      <w:r>
        <w:rPr>
          <w:rFonts w:ascii="Times New Roman"/>
          <w:b w:val="false"/>
          <w:i w:val="false"/>
          <w:color w:val="000000"/>
          <w:sz w:val="28"/>
        </w:rPr>
        <w:t>
      45. В составе ССМП областей, городов республиканского значения и столицы создаются Call-центры (колл-центры),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bookmarkEnd w:id="113"/>
    <w:bookmarkStart w:name="z119" w:id="114"/>
    <w:p>
      <w:pPr>
        <w:spacing w:after="0"/>
        <w:ind w:left="0"/>
        <w:jc w:val="both"/>
      </w:pPr>
      <w:r>
        <w:rPr>
          <w:rFonts w:ascii="Times New Roman"/>
          <w:b w:val="false"/>
          <w:i w:val="false"/>
          <w:color w:val="000000"/>
          <w:sz w:val="28"/>
        </w:rPr>
        <w:t>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bookmarkEnd w:id="114"/>
    <w:bookmarkStart w:name="z120" w:id="115"/>
    <w:p>
      <w:pPr>
        <w:spacing w:after="0"/>
        <w:ind w:left="0"/>
        <w:jc w:val="both"/>
      </w:pPr>
      <w:r>
        <w:rPr>
          <w:rFonts w:ascii="Times New Roman"/>
          <w:b w:val="false"/>
          <w:i w:val="false"/>
          <w:color w:val="000000"/>
          <w:sz w:val="28"/>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имеют необходимый запас.</w:t>
      </w:r>
    </w:p>
    <w:bookmarkEnd w:id="115"/>
    <w:bookmarkStart w:name="z121" w:id="116"/>
    <w:p>
      <w:pPr>
        <w:spacing w:after="0"/>
        <w:ind w:left="0"/>
        <w:jc w:val="both"/>
      </w:pPr>
      <w:r>
        <w:rPr>
          <w:rFonts w:ascii="Times New Roman"/>
          <w:b w:val="false"/>
          <w:i w:val="false"/>
          <w:color w:val="000000"/>
          <w:sz w:val="28"/>
        </w:rPr>
        <w:t>
      В целях обеспечения безопасности бригад СМП специалисты ССМП оснащаются мобильными камерами.</w:t>
      </w:r>
    </w:p>
    <w:bookmarkEnd w:id="116"/>
    <w:bookmarkStart w:name="z122" w:id="117"/>
    <w:p>
      <w:pPr>
        <w:spacing w:after="0"/>
        <w:ind w:left="0"/>
        <w:jc w:val="both"/>
      </w:pPr>
      <w:r>
        <w:rPr>
          <w:rFonts w:ascii="Times New Roman"/>
          <w:b w:val="false"/>
          <w:i w:val="false"/>
          <w:color w:val="000000"/>
          <w:sz w:val="28"/>
        </w:rPr>
        <w:t>
      48. Для обеспечения доступности услуг скорой медицинской помощи сельскому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участках, отдаленных от доступа медицинской помощи, могут создаваться дополнительные подстанции (отделения) областных ССМП.</w:t>
      </w:r>
    </w:p>
    <w:bookmarkEnd w:id="117"/>
    <w:bookmarkStart w:name="z123" w:id="118"/>
    <w:p>
      <w:pPr>
        <w:spacing w:after="0"/>
        <w:ind w:left="0"/>
        <w:jc w:val="both"/>
      </w:pPr>
      <w:r>
        <w:rPr>
          <w:rFonts w:ascii="Times New Roman"/>
          <w:b w:val="false"/>
          <w:i w:val="false"/>
          <w:color w:val="000000"/>
          <w:sz w:val="28"/>
        </w:rPr>
        <w:t>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bookmarkEnd w:id="118"/>
    <w:bookmarkStart w:name="z124" w:id="119"/>
    <w:p>
      <w:pPr>
        <w:spacing w:after="0"/>
        <w:ind w:left="0"/>
        <w:jc w:val="both"/>
      </w:pPr>
      <w:r>
        <w:rPr>
          <w:rFonts w:ascii="Times New Roman"/>
          <w:b w:val="false"/>
          <w:i w:val="false"/>
          <w:color w:val="000000"/>
          <w:sz w:val="28"/>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Кодекса.</w:t>
      </w:r>
    </w:p>
    <w:bookmarkEnd w:id="119"/>
    <w:bookmarkStart w:name="z125" w:id="120"/>
    <w:p>
      <w:pPr>
        <w:spacing w:after="0"/>
        <w:ind w:left="0"/>
        <w:jc w:val="both"/>
      </w:pPr>
      <w:r>
        <w:rPr>
          <w:rFonts w:ascii="Times New Roman"/>
          <w:b w:val="false"/>
          <w:i w:val="false"/>
          <w:color w:val="000000"/>
          <w:sz w:val="28"/>
        </w:rPr>
        <w:t>
      Основаниями для использования санитарного автотранспорта отделения медицинской авиации являются:</w:t>
      </w:r>
    </w:p>
    <w:bookmarkEnd w:id="120"/>
    <w:bookmarkStart w:name="z126" w:id="121"/>
    <w:p>
      <w:pPr>
        <w:spacing w:after="0"/>
        <w:ind w:left="0"/>
        <w:jc w:val="both"/>
      </w:pPr>
      <w:r>
        <w:rPr>
          <w:rFonts w:ascii="Times New Roman"/>
          <w:b w:val="false"/>
          <w:i w:val="false"/>
          <w:color w:val="000000"/>
          <w:sz w:val="28"/>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21"/>
    <w:bookmarkStart w:name="z127" w:id="122"/>
    <w:p>
      <w:pPr>
        <w:spacing w:after="0"/>
        <w:ind w:left="0"/>
        <w:jc w:val="both"/>
      </w:pPr>
      <w:r>
        <w:rPr>
          <w:rFonts w:ascii="Times New Roman"/>
          <w:b w:val="false"/>
          <w:i w:val="false"/>
          <w:color w:val="000000"/>
          <w:sz w:val="28"/>
        </w:rPr>
        <w:t>
      при необходимости доставки специалистов вторичного и третичного уровней оказания медицинской помощи к месту назначения;</w:t>
      </w:r>
    </w:p>
    <w:bookmarkEnd w:id="122"/>
    <w:bookmarkStart w:name="z128" w:id="123"/>
    <w:p>
      <w:pPr>
        <w:spacing w:after="0"/>
        <w:ind w:left="0"/>
        <w:jc w:val="both"/>
      </w:pPr>
      <w:r>
        <w:rPr>
          <w:rFonts w:ascii="Times New Roman"/>
          <w:b w:val="false"/>
          <w:i w:val="false"/>
          <w:color w:val="000000"/>
          <w:sz w:val="28"/>
        </w:rPr>
        <w:t>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23"/>
    <w:bookmarkStart w:name="z129" w:id="124"/>
    <w:p>
      <w:pPr>
        <w:spacing w:after="0"/>
        <w:ind w:left="0"/>
        <w:jc w:val="both"/>
      </w:pPr>
      <w:r>
        <w:rPr>
          <w:rFonts w:ascii="Times New Roman"/>
          <w:b w:val="false"/>
          <w:i w:val="false"/>
          <w:color w:val="000000"/>
          <w:sz w:val="28"/>
        </w:rPr>
        <w:t>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24"/>
    <w:bookmarkStart w:name="z130" w:id="125"/>
    <w:p>
      <w:pPr>
        <w:spacing w:after="0"/>
        <w:ind w:left="0"/>
        <w:jc w:val="both"/>
      </w:pPr>
      <w:r>
        <w:rPr>
          <w:rFonts w:ascii="Times New Roman"/>
          <w:b w:val="false"/>
          <w:i w:val="false"/>
          <w:color w:val="000000"/>
          <w:sz w:val="28"/>
        </w:rPr>
        <w:t>
      транспортировка пациента (ов) 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w:t>
      </w:r>
    </w:p>
    <w:bookmarkEnd w:id="125"/>
    <w:bookmarkStart w:name="z131" w:id="126"/>
    <w:p>
      <w:pPr>
        <w:spacing w:after="0"/>
        <w:ind w:left="0"/>
        <w:jc w:val="both"/>
      </w:pPr>
      <w:r>
        <w:rPr>
          <w:rFonts w:ascii="Times New Roman"/>
          <w:b w:val="false"/>
          <w:i w:val="false"/>
          <w:color w:val="000000"/>
          <w:sz w:val="28"/>
        </w:rPr>
        <w:t>
      51. В режиме чрезвычайной ситуации ССМП областей, городов республиканского значения и столицы:</w:t>
      </w:r>
    </w:p>
    <w:bookmarkEnd w:id="126"/>
    <w:bookmarkStart w:name="z132" w:id="127"/>
    <w:p>
      <w:pPr>
        <w:spacing w:after="0"/>
        <w:ind w:left="0"/>
        <w:jc w:val="both"/>
      </w:pPr>
      <w:r>
        <w:rPr>
          <w:rFonts w:ascii="Times New Roman"/>
          <w:b w:val="false"/>
          <w:i w:val="false"/>
          <w:color w:val="000000"/>
          <w:sz w:val="28"/>
        </w:rPr>
        <w:t xml:space="preserve">
      1) действуют в рамках межведомственного и межсекторального взаимодействия, согласно </w:t>
      </w:r>
      <w:r>
        <w:rPr>
          <w:rFonts w:ascii="Times New Roman"/>
          <w:b w:val="false"/>
          <w:i w:val="false"/>
          <w:color w:val="000000"/>
          <w:sz w:val="28"/>
        </w:rPr>
        <w:t>подпункту 2)</w:t>
      </w:r>
      <w:r>
        <w:rPr>
          <w:rFonts w:ascii="Times New Roman"/>
          <w:b w:val="false"/>
          <w:i w:val="false"/>
          <w:color w:val="000000"/>
          <w:sz w:val="28"/>
        </w:rPr>
        <w:t xml:space="preserve"> статьи 6 Кодекса.</w:t>
      </w:r>
    </w:p>
    <w:bookmarkEnd w:id="127"/>
    <w:bookmarkStart w:name="z133" w:id="128"/>
    <w:p>
      <w:pPr>
        <w:spacing w:after="0"/>
        <w:ind w:left="0"/>
        <w:jc w:val="both"/>
      </w:pPr>
      <w:r>
        <w:rPr>
          <w:rFonts w:ascii="Times New Roman"/>
          <w:b w:val="false"/>
          <w:i w:val="false"/>
          <w:color w:val="000000"/>
          <w:sz w:val="28"/>
        </w:rPr>
        <w:t>
      2) направляют в зону чрезвычайной ситуации бригады СМП по ликвидации медико-санитарных последствий чрезвычайных ситуаций;</w:t>
      </w:r>
    </w:p>
    <w:bookmarkEnd w:id="128"/>
    <w:bookmarkStart w:name="z134" w:id="129"/>
    <w:p>
      <w:pPr>
        <w:spacing w:after="0"/>
        <w:ind w:left="0"/>
        <w:jc w:val="both"/>
      </w:pPr>
      <w:r>
        <w:rPr>
          <w:rFonts w:ascii="Times New Roman"/>
          <w:b w:val="false"/>
          <w:i w:val="false"/>
          <w:color w:val="000000"/>
          <w:sz w:val="28"/>
        </w:rPr>
        <w:t>
      3) проводят лечебно-эвакуационные мероприятия пострадавшим при ликвидации чрезвычайных ситуаций;</w:t>
      </w:r>
    </w:p>
    <w:bookmarkEnd w:id="129"/>
    <w:bookmarkStart w:name="z135" w:id="130"/>
    <w:p>
      <w:pPr>
        <w:spacing w:after="0"/>
        <w:ind w:left="0"/>
        <w:jc w:val="both"/>
      </w:pPr>
      <w:r>
        <w:rPr>
          <w:rFonts w:ascii="Times New Roman"/>
          <w:b w:val="false"/>
          <w:i w:val="false"/>
          <w:color w:val="000000"/>
          <w:sz w:val="28"/>
        </w:rPr>
        <w:t>
      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bookmarkEnd w:id="130"/>
    <w:bookmarkStart w:name="z136" w:id="131"/>
    <w:p>
      <w:pPr>
        <w:spacing w:after="0"/>
        <w:ind w:left="0"/>
        <w:jc w:val="both"/>
      </w:pPr>
      <w:r>
        <w:rPr>
          <w:rFonts w:ascii="Times New Roman"/>
          <w:b w:val="false"/>
          <w:i w:val="false"/>
          <w:color w:val="000000"/>
          <w:sz w:val="28"/>
        </w:rPr>
        <w:t>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bookmarkEnd w:id="131"/>
    <w:bookmarkStart w:name="z137" w:id="132"/>
    <w:p>
      <w:pPr>
        <w:spacing w:after="0"/>
        <w:ind w:left="0"/>
        <w:jc w:val="both"/>
      </w:pPr>
      <w:r>
        <w:rPr>
          <w:rFonts w:ascii="Times New Roman"/>
          <w:b w:val="false"/>
          <w:i w:val="false"/>
          <w:color w:val="000000"/>
          <w:sz w:val="28"/>
        </w:rPr>
        <w:t>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bookmarkEnd w:id="132"/>
    <w:bookmarkStart w:name="z138" w:id="13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bookmarkEnd w:id="133"/>
    <w:bookmarkStart w:name="z139" w:id="134"/>
    <w:p>
      <w:pPr>
        <w:spacing w:after="0"/>
        <w:ind w:left="0"/>
        <w:jc w:val="both"/>
      </w:pPr>
      <w:r>
        <w:rPr>
          <w:rFonts w:ascii="Times New Roman"/>
          <w:b w:val="false"/>
          <w:i w:val="false"/>
          <w:color w:val="000000"/>
          <w:sz w:val="28"/>
        </w:rPr>
        <w:t>
      53.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на интернет-ресурсе Координирующей организации, или на интернет-ресурсе Министерства здравоохранения Республики Казахстан (далее – Министерство) www.dsm.gov.kz, либо по адресу: 010000, г. Нур-Султан, проспект Мәңгілік Ел, 8, Дом Министерств, подъезд № 5.</w:t>
      </w:r>
    </w:p>
    <w:bookmarkEnd w:id="134"/>
    <w:bookmarkStart w:name="z140" w:id="13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Координирующей организации или Министерства. После регистрации жалоба направляется руководителю услугодателя, Координирующей организации или Министерства для определения ответственного исполнителя и принятия соответствующих мер.</w:t>
      </w:r>
    </w:p>
    <w:bookmarkEnd w:id="135"/>
    <w:bookmarkStart w:name="z141" w:id="13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День регистрации жалобы не входит в срок ее рассмотрения.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136"/>
    <w:bookmarkStart w:name="z142" w:id="13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137"/>
    <w:bookmarkStart w:name="z143" w:id="1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138"/>
    <w:bookmarkStart w:name="z144" w:id="139"/>
    <w:p>
      <w:pPr>
        <w:spacing w:after="0"/>
        <w:ind w:left="0"/>
        <w:jc w:val="both"/>
      </w:pPr>
      <w:r>
        <w:rPr>
          <w:rFonts w:ascii="Times New Roman"/>
          <w:b w:val="false"/>
          <w:i w:val="false"/>
          <w:color w:val="000000"/>
          <w:sz w:val="28"/>
        </w:rPr>
        <w:t>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139"/>
    <w:bookmarkStart w:name="z145" w:id="140"/>
    <w:p>
      <w:pPr>
        <w:spacing w:after="0"/>
        <w:ind w:left="0"/>
        <w:jc w:val="left"/>
      </w:pPr>
      <w:r>
        <w:rPr>
          <w:rFonts w:ascii="Times New Roman"/>
          <w:b/>
          <w:i w:val="false"/>
          <w:color w:val="000000"/>
        </w:rPr>
        <w:t xml:space="preserve"> Глава 4. Порядок предоставления медицинской помощи в форме медицинской авиации</w:t>
      </w:r>
    </w:p>
    <w:bookmarkEnd w:id="140"/>
    <w:bookmarkStart w:name="z146" w:id="141"/>
    <w:p>
      <w:pPr>
        <w:spacing w:after="0"/>
        <w:ind w:left="0"/>
        <w:jc w:val="both"/>
      </w:pPr>
      <w:r>
        <w:rPr>
          <w:rFonts w:ascii="Times New Roman"/>
          <w:b w:val="false"/>
          <w:i w:val="false"/>
          <w:color w:val="000000"/>
          <w:sz w:val="28"/>
        </w:rPr>
        <w:t>
      55. Основаниями для предоставления медицинской помощи в форме медицинской авиации являются:</w:t>
      </w:r>
    </w:p>
    <w:bookmarkEnd w:id="141"/>
    <w:bookmarkStart w:name="z147" w:id="142"/>
    <w:p>
      <w:pPr>
        <w:spacing w:after="0"/>
        <w:ind w:left="0"/>
        <w:jc w:val="both"/>
      </w:pPr>
      <w:r>
        <w:rPr>
          <w:rFonts w:ascii="Times New Roman"/>
          <w:b w:val="false"/>
          <w:i w:val="false"/>
          <w:color w:val="000000"/>
          <w:sz w:val="28"/>
        </w:rPr>
        <w:t>
      выписка из медицинской карты</w:t>
      </w:r>
      <w:r>
        <w:rPr>
          <w:rFonts w:ascii="Times New Roman"/>
          <w:b w:val="false"/>
          <w:i w:val="false"/>
          <w:color w:val="000000"/>
          <w:sz w:val="28"/>
        </w:rPr>
        <w:t xml:space="preserve"> пациента</w:t>
      </w:r>
      <w:r>
        <w:rPr>
          <w:rFonts w:ascii="Times New Roman"/>
          <w:b w:val="false"/>
          <w:i w:val="false"/>
          <w:color w:val="000000"/>
          <w:sz w:val="28"/>
        </w:rPr>
        <w:t>, нуждающегося в медицинской помощи в форме медицинской авиации;</w:t>
      </w:r>
    </w:p>
    <w:bookmarkEnd w:id="142"/>
    <w:bookmarkStart w:name="z148" w:id="143"/>
    <w:p>
      <w:pPr>
        <w:spacing w:after="0"/>
        <w:ind w:left="0"/>
        <w:jc w:val="both"/>
      </w:pPr>
      <w:r>
        <w:rPr>
          <w:rFonts w:ascii="Times New Roman"/>
          <w:b w:val="false"/>
          <w:i w:val="false"/>
          <w:color w:val="000000"/>
          <w:sz w:val="28"/>
        </w:rPr>
        <w:t xml:space="preserve">
      заявка врача-координатора отделения медицинской авиации диспетчеру Координирующей организации (далее – Заявка)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3"/>
    <w:bookmarkStart w:name="z149" w:id="144"/>
    <w:p>
      <w:pPr>
        <w:spacing w:after="0"/>
        <w:ind w:left="0"/>
        <w:jc w:val="both"/>
      </w:pPr>
      <w:r>
        <w:rPr>
          <w:rFonts w:ascii="Times New Roman"/>
          <w:b w:val="false"/>
          <w:i w:val="false"/>
          <w:color w:val="000000"/>
          <w:sz w:val="28"/>
        </w:rPr>
        <w:t>
      в экстренных случаях устное поручение уполномоченного органа, с письменным подтверждением;</w:t>
      </w:r>
    </w:p>
    <w:bookmarkEnd w:id="144"/>
    <w:bookmarkStart w:name="z150" w:id="145"/>
    <w:p>
      <w:pPr>
        <w:spacing w:after="0"/>
        <w:ind w:left="0"/>
        <w:jc w:val="both"/>
      </w:pPr>
      <w:r>
        <w:rPr>
          <w:rFonts w:ascii="Times New Roman"/>
          <w:b w:val="false"/>
          <w:i w:val="false"/>
          <w:color w:val="000000"/>
          <w:sz w:val="28"/>
        </w:rPr>
        <w:t>
      вызов от службы СМП и других экстренных служб.</w:t>
      </w:r>
    </w:p>
    <w:bookmarkEnd w:id="145"/>
    <w:bookmarkStart w:name="z151" w:id="146"/>
    <w:p>
      <w:pPr>
        <w:spacing w:after="0"/>
        <w:ind w:left="0"/>
        <w:jc w:val="both"/>
      </w:pPr>
      <w:r>
        <w:rPr>
          <w:rFonts w:ascii="Times New Roman"/>
          <w:b w:val="false"/>
          <w:i w:val="false"/>
          <w:color w:val="000000"/>
          <w:sz w:val="28"/>
        </w:rPr>
        <w:t>
      56. В Координирующей организации и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мобильной бригадой медицинской авиации (далее – МБМА) и квалифицированными медицинскими специалистами.</w:t>
      </w:r>
    </w:p>
    <w:bookmarkEnd w:id="146"/>
    <w:bookmarkStart w:name="z152" w:id="147"/>
    <w:p>
      <w:pPr>
        <w:spacing w:after="0"/>
        <w:ind w:left="0"/>
        <w:jc w:val="both"/>
      </w:pPr>
      <w:r>
        <w:rPr>
          <w:rFonts w:ascii="Times New Roman"/>
          <w:b w:val="false"/>
          <w:i w:val="false"/>
          <w:color w:val="000000"/>
          <w:sz w:val="28"/>
        </w:rPr>
        <w:t>
      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bookmarkEnd w:id="147"/>
    <w:bookmarkStart w:name="z153" w:id="148"/>
    <w:p>
      <w:pPr>
        <w:spacing w:after="0"/>
        <w:ind w:left="0"/>
        <w:jc w:val="both"/>
      </w:pPr>
      <w:r>
        <w:rPr>
          <w:rFonts w:ascii="Times New Roman"/>
          <w:b w:val="false"/>
          <w:i w:val="false"/>
          <w:color w:val="000000"/>
          <w:sz w:val="28"/>
        </w:rPr>
        <w:t>
      58. Диспетчер отделения медицинской авиации:</w:t>
      </w:r>
    </w:p>
    <w:bookmarkEnd w:id="148"/>
    <w:bookmarkStart w:name="z154" w:id="149"/>
    <w:p>
      <w:pPr>
        <w:spacing w:after="0"/>
        <w:ind w:left="0"/>
        <w:jc w:val="both"/>
      </w:pPr>
      <w:r>
        <w:rPr>
          <w:rFonts w:ascii="Times New Roman"/>
          <w:b w:val="false"/>
          <w:i w:val="false"/>
          <w:color w:val="000000"/>
          <w:sz w:val="28"/>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bookmarkEnd w:id="149"/>
    <w:bookmarkStart w:name="z155" w:id="150"/>
    <w:p>
      <w:pPr>
        <w:spacing w:after="0"/>
        <w:ind w:left="0"/>
        <w:jc w:val="both"/>
      </w:pPr>
      <w:r>
        <w:rPr>
          <w:rFonts w:ascii="Times New Roman"/>
          <w:b w:val="false"/>
          <w:i w:val="false"/>
          <w:color w:val="000000"/>
          <w:sz w:val="28"/>
        </w:rPr>
        <w:t>
      формирует заявку для предоставления диспетчеру Координирующей организации;</w:t>
      </w:r>
    </w:p>
    <w:bookmarkEnd w:id="150"/>
    <w:bookmarkStart w:name="z156" w:id="151"/>
    <w:p>
      <w:pPr>
        <w:spacing w:after="0"/>
        <w:ind w:left="0"/>
        <w:jc w:val="both"/>
      </w:pPr>
      <w:r>
        <w:rPr>
          <w:rFonts w:ascii="Times New Roman"/>
          <w:b w:val="false"/>
          <w:i w:val="false"/>
          <w:color w:val="000000"/>
          <w:sz w:val="28"/>
        </w:rPr>
        <w:t>
      согласовывает с диспетчером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bookmarkEnd w:id="151"/>
    <w:bookmarkStart w:name="z157" w:id="152"/>
    <w:p>
      <w:pPr>
        <w:spacing w:after="0"/>
        <w:ind w:left="0"/>
        <w:jc w:val="both"/>
      </w:pPr>
      <w:r>
        <w:rPr>
          <w:rFonts w:ascii="Times New Roman"/>
          <w:b w:val="false"/>
          <w:i w:val="false"/>
          <w:color w:val="000000"/>
          <w:sz w:val="28"/>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bookmarkEnd w:id="152"/>
    <w:bookmarkStart w:name="z158" w:id="153"/>
    <w:p>
      <w:pPr>
        <w:spacing w:after="0"/>
        <w:ind w:left="0"/>
        <w:jc w:val="both"/>
      </w:pPr>
      <w:r>
        <w:rPr>
          <w:rFonts w:ascii="Times New Roman"/>
          <w:b w:val="false"/>
          <w:i w:val="false"/>
          <w:color w:val="000000"/>
          <w:sz w:val="28"/>
        </w:rPr>
        <w:t>
      организовывает транспортировку пациента (ов), МБМА санитарным автотранспортом от медицинской организации до аэропорта и иного места нахождения воздушного судна;</w:t>
      </w:r>
    </w:p>
    <w:bookmarkEnd w:id="153"/>
    <w:bookmarkStart w:name="z159" w:id="154"/>
    <w:p>
      <w:pPr>
        <w:spacing w:after="0"/>
        <w:ind w:left="0"/>
        <w:jc w:val="both"/>
      </w:pPr>
      <w:r>
        <w:rPr>
          <w:rFonts w:ascii="Times New Roman"/>
          <w:b w:val="false"/>
          <w:i w:val="false"/>
          <w:color w:val="000000"/>
          <w:sz w:val="28"/>
        </w:rPr>
        <w:t>
      организовывает встречу МБМА по прибытию и сопровождение в принимающую медицинскую организацию;</w:t>
      </w:r>
    </w:p>
    <w:bookmarkEnd w:id="154"/>
    <w:bookmarkStart w:name="z160" w:id="155"/>
    <w:p>
      <w:pPr>
        <w:spacing w:after="0"/>
        <w:ind w:left="0"/>
        <w:jc w:val="both"/>
      </w:pPr>
      <w:r>
        <w:rPr>
          <w:rFonts w:ascii="Times New Roman"/>
          <w:b w:val="false"/>
          <w:i w:val="false"/>
          <w:color w:val="000000"/>
          <w:sz w:val="28"/>
        </w:rPr>
        <w:t>
      запрашивает информацию у принимающей медицинской организации о прибытии МБМА к месту назначения и текущее состояние пациента (ов);</w:t>
      </w:r>
    </w:p>
    <w:bookmarkEnd w:id="155"/>
    <w:bookmarkStart w:name="z161" w:id="156"/>
    <w:p>
      <w:pPr>
        <w:spacing w:after="0"/>
        <w:ind w:left="0"/>
        <w:jc w:val="both"/>
      </w:pPr>
      <w:r>
        <w:rPr>
          <w:rFonts w:ascii="Times New Roman"/>
          <w:b w:val="false"/>
          <w:i w:val="false"/>
          <w:color w:val="000000"/>
          <w:sz w:val="28"/>
        </w:rPr>
        <w:t>
      отслеживает маршрут полета воздушного судна, оснащенного трекерно-навигационной системой,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w:t>
      </w:r>
    </w:p>
    <w:bookmarkEnd w:id="156"/>
    <w:bookmarkStart w:name="z162" w:id="157"/>
    <w:p>
      <w:pPr>
        <w:spacing w:after="0"/>
        <w:ind w:left="0"/>
        <w:jc w:val="both"/>
      </w:pPr>
      <w:r>
        <w:rPr>
          <w:rFonts w:ascii="Times New Roman"/>
          <w:b w:val="false"/>
          <w:i w:val="false"/>
          <w:color w:val="000000"/>
          <w:sz w:val="28"/>
        </w:rPr>
        <w:t>
      при поступлении информации о случаях возникновении чрезвычайных ситуаций информирует диспетчера Координирующей организации.</w:t>
      </w:r>
    </w:p>
    <w:bookmarkEnd w:id="157"/>
    <w:bookmarkStart w:name="z163" w:id="158"/>
    <w:p>
      <w:pPr>
        <w:spacing w:after="0"/>
        <w:ind w:left="0"/>
        <w:jc w:val="both"/>
      </w:pPr>
      <w:r>
        <w:rPr>
          <w:rFonts w:ascii="Times New Roman"/>
          <w:b w:val="false"/>
          <w:i w:val="false"/>
          <w:color w:val="000000"/>
          <w:sz w:val="28"/>
        </w:rPr>
        <w:t>
      59. Диспетчер отделения медицинской авиации участвует в организации:</w:t>
      </w:r>
    </w:p>
    <w:bookmarkEnd w:id="158"/>
    <w:bookmarkStart w:name="z164" w:id="159"/>
    <w:p>
      <w:pPr>
        <w:spacing w:after="0"/>
        <w:ind w:left="0"/>
        <w:jc w:val="both"/>
      </w:pPr>
      <w:r>
        <w:rPr>
          <w:rFonts w:ascii="Times New Roman"/>
          <w:b w:val="false"/>
          <w:i w:val="false"/>
          <w:color w:val="000000"/>
          <w:sz w:val="28"/>
        </w:rPr>
        <w:t>
      посадочной площадки для воздушного судна у населенных пунктов, где отсутствуют постоянные аэродромы;</w:t>
      </w:r>
    </w:p>
    <w:bookmarkEnd w:id="159"/>
    <w:bookmarkStart w:name="z165" w:id="160"/>
    <w:p>
      <w:pPr>
        <w:spacing w:after="0"/>
        <w:ind w:left="0"/>
        <w:jc w:val="both"/>
      </w:pPr>
      <w:r>
        <w:rPr>
          <w:rFonts w:ascii="Times New Roman"/>
          <w:b w:val="false"/>
          <w:i w:val="false"/>
          <w:color w:val="000000"/>
          <w:sz w:val="28"/>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bookmarkEnd w:id="160"/>
    <w:bookmarkStart w:name="z166" w:id="161"/>
    <w:p>
      <w:pPr>
        <w:spacing w:after="0"/>
        <w:ind w:left="0"/>
        <w:jc w:val="both"/>
      </w:pPr>
      <w:r>
        <w:rPr>
          <w:rFonts w:ascii="Times New Roman"/>
          <w:b w:val="false"/>
          <w:i w:val="false"/>
          <w:color w:val="000000"/>
          <w:sz w:val="28"/>
        </w:rPr>
        <w:t>
      размещения летного экипажа воздушного судна, МБМА для отдыха при невозможности вылета.</w:t>
      </w:r>
    </w:p>
    <w:bookmarkEnd w:id="161"/>
    <w:bookmarkStart w:name="z167" w:id="162"/>
    <w:p>
      <w:pPr>
        <w:spacing w:after="0"/>
        <w:ind w:left="0"/>
        <w:jc w:val="both"/>
      </w:pPr>
      <w:r>
        <w:rPr>
          <w:rFonts w:ascii="Times New Roman"/>
          <w:b w:val="false"/>
          <w:i w:val="false"/>
          <w:color w:val="000000"/>
          <w:sz w:val="28"/>
        </w:rPr>
        <w:t>
      60. Диспетчер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bookmarkEnd w:id="162"/>
    <w:bookmarkStart w:name="z168" w:id="163"/>
    <w:p>
      <w:pPr>
        <w:spacing w:after="0"/>
        <w:ind w:left="0"/>
        <w:jc w:val="both"/>
      </w:pPr>
      <w:r>
        <w:rPr>
          <w:rFonts w:ascii="Times New Roman"/>
          <w:b w:val="false"/>
          <w:i w:val="false"/>
          <w:color w:val="000000"/>
          <w:sz w:val="28"/>
        </w:rPr>
        <w:t>
      ознакамливается с заявкой, поступившей от диспетчера отделения медицинской авиации, медицинской документацией пациента (ов), оценивает текущее состояние пациента (ов), анализирует обоснование заявки (цель, вид, объем медицинской помощи,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bookmarkEnd w:id="163"/>
    <w:bookmarkStart w:name="z169" w:id="164"/>
    <w:p>
      <w:pPr>
        <w:spacing w:after="0"/>
        <w:ind w:left="0"/>
        <w:jc w:val="both"/>
      </w:pPr>
      <w:r>
        <w:rPr>
          <w:rFonts w:ascii="Times New Roman"/>
          <w:b w:val="false"/>
          <w:i w:val="false"/>
          <w:color w:val="000000"/>
          <w:sz w:val="28"/>
        </w:rPr>
        <w:t>
      организовывает транспортировку квалифицированного профильного специалиста (ов)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bookmarkEnd w:id="164"/>
    <w:bookmarkStart w:name="z170" w:id="165"/>
    <w:p>
      <w:pPr>
        <w:spacing w:after="0"/>
        <w:ind w:left="0"/>
        <w:jc w:val="both"/>
      </w:pPr>
      <w:r>
        <w:rPr>
          <w:rFonts w:ascii="Times New Roman"/>
          <w:b w:val="false"/>
          <w:i w:val="false"/>
          <w:color w:val="000000"/>
          <w:sz w:val="28"/>
        </w:rPr>
        <w:t>
      определяет в соответствии с видом необходимой медицинской помощи, целесообразность транспортировки пациента (ов)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w:t>
      </w:r>
    </w:p>
    <w:bookmarkEnd w:id="165"/>
    <w:bookmarkStart w:name="z171" w:id="166"/>
    <w:p>
      <w:pPr>
        <w:spacing w:after="0"/>
        <w:ind w:left="0"/>
        <w:jc w:val="both"/>
      </w:pPr>
      <w:r>
        <w:rPr>
          <w:rFonts w:ascii="Times New Roman"/>
          <w:b w:val="false"/>
          <w:i w:val="false"/>
          <w:color w:val="000000"/>
          <w:sz w:val="28"/>
        </w:rPr>
        <w:t>
      организовывает транспортировку пациента (ов) в медицинские организации областей, городов республиканского значения и столицы, с предварительным уточнением у принимающей медицинской организации;</w:t>
      </w:r>
    </w:p>
    <w:bookmarkEnd w:id="166"/>
    <w:bookmarkStart w:name="z172" w:id="167"/>
    <w:p>
      <w:pPr>
        <w:spacing w:after="0"/>
        <w:ind w:left="0"/>
        <w:jc w:val="both"/>
      </w:pPr>
      <w:r>
        <w:rPr>
          <w:rFonts w:ascii="Times New Roman"/>
          <w:b w:val="false"/>
          <w:i w:val="false"/>
          <w:color w:val="000000"/>
          <w:sz w:val="28"/>
        </w:rPr>
        <w:t>
      формирует МБМА, по медицинским показаниям, привлекает квалифицированного профильного специалиста (ов) из медицинских организации, городов республиканского значения и столицы и организаций медицинского образования;</w:t>
      </w:r>
    </w:p>
    <w:bookmarkEnd w:id="167"/>
    <w:bookmarkStart w:name="z173" w:id="168"/>
    <w:p>
      <w:pPr>
        <w:spacing w:after="0"/>
        <w:ind w:left="0"/>
        <w:jc w:val="both"/>
      </w:pPr>
      <w:r>
        <w:rPr>
          <w:rFonts w:ascii="Times New Roman"/>
          <w:b w:val="false"/>
          <w:i w:val="false"/>
          <w:color w:val="000000"/>
          <w:sz w:val="28"/>
        </w:rPr>
        <w:t>
      согласовывает состав МБМА и привлеченного квалифицированного профильного специалиста (ов) из медицинских организаций областей, городов республиканского значения и столицы по представленной информации отделения медицинской авиации;</w:t>
      </w:r>
    </w:p>
    <w:bookmarkEnd w:id="168"/>
    <w:bookmarkStart w:name="z174" w:id="169"/>
    <w:p>
      <w:pPr>
        <w:spacing w:after="0"/>
        <w:ind w:left="0"/>
        <w:jc w:val="both"/>
      </w:pPr>
      <w:r>
        <w:rPr>
          <w:rFonts w:ascii="Times New Roman"/>
          <w:b w:val="false"/>
          <w:i w:val="false"/>
          <w:color w:val="000000"/>
          <w:sz w:val="28"/>
        </w:rPr>
        <w:t>
      определяет дальность расстояния, тип воздушного судна и подает оперативную заявку эксплуатанту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bookmarkEnd w:id="169"/>
    <w:bookmarkStart w:name="z175" w:id="170"/>
    <w:p>
      <w:pPr>
        <w:spacing w:after="0"/>
        <w:ind w:left="0"/>
        <w:jc w:val="both"/>
      </w:pPr>
      <w:r>
        <w:rPr>
          <w:rFonts w:ascii="Times New Roman"/>
          <w:b w:val="false"/>
          <w:i w:val="false"/>
          <w:color w:val="000000"/>
          <w:sz w:val="28"/>
        </w:rPr>
        <w:t>
      согласовывает с эксплуатантом воздушного судна время вылета воздушного судна и назначает задание на санитарный полет;</w:t>
      </w:r>
    </w:p>
    <w:bookmarkEnd w:id="170"/>
    <w:bookmarkStart w:name="z176" w:id="171"/>
    <w:p>
      <w:pPr>
        <w:spacing w:after="0"/>
        <w:ind w:left="0"/>
        <w:jc w:val="both"/>
      </w:pPr>
      <w:r>
        <w:rPr>
          <w:rFonts w:ascii="Times New Roman"/>
          <w:b w:val="false"/>
          <w:i w:val="false"/>
          <w:color w:val="000000"/>
          <w:sz w:val="28"/>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bookmarkEnd w:id="171"/>
    <w:bookmarkStart w:name="z177" w:id="172"/>
    <w:p>
      <w:pPr>
        <w:spacing w:after="0"/>
        <w:ind w:left="0"/>
        <w:jc w:val="both"/>
      </w:pPr>
      <w:r>
        <w:rPr>
          <w:rFonts w:ascii="Times New Roman"/>
          <w:b w:val="false"/>
          <w:i w:val="false"/>
          <w:color w:val="000000"/>
          <w:sz w:val="28"/>
        </w:rPr>
        <w:t>
      организовывает транспортировку пациента (ов) и МБМА санитарным автотранспортом из медицинских организации, городов республиканского значения и столицы до аэропорта и обратно;</w:t>
      </w:r>
    </w:p>
    <w:bookmarkEnd w:id="172"/>
    <w:bookmarkStart w:name="z178" w:id="173"/>
    <w:p>
      <w:pPr>
        <w:spacing w:after="0"/>
        <w:ind w:left="0"/>
        <w:jc w:val="both"/>
      </w:pPr>
      <w:r>
        <w:rPr>
          <w:rFonts w:ascii="Times New Roman"/>
          <w:b w:val="false"/>
          <w:i w:val="false"/>
          <w:color w:val="000000"/>
          <w:sz w:val="28"/>
        </w:rPr>
        <w:t>
      организовывает доставку на воздушном судне квалифицированного профильного специалиста (ов)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bookmarkEnd w:id="173"/>
    <w:bookmarkStart w:name="z179" w:id="174"/>
    <w:p>
      <w:pPr>
        <w:spacing w:after="0"/>
        <w:ind w:left="0"/>
        <w:jc w:val="both"/>
      </w:pPr>
      <w:r>
        <w:rPr>
          <w:rFonts w:ascii="Times New Roman"/>
          <w:b w:val="false"/>
          <w:i w:val="false"/>
          <w:color w:val="000000"/>
          <w:sz w:val="28"/>
        </w:rPr>
        <w:t>
      информирует своевременно руководство Координирующей организации при возникновении ситуаций, способных привести к срыву хода выполнения заявки (технические, организационные, метеорологические факторы);</w:t>
      </w:r>
    </w:p>
    <w:bookmarkEnd w:id="174"/>
    <w:bookmarkStart w:name="z180" w:id="175"/>
    <w:p>
      <w:pPr>
        <w:spacing w:after="0"/>
        <w:ind w:left="0"/>
        <w:jc w:val="both"/>
      </w:pPr>
      <w:r>
        <w:rPr>
          <w:rFonts w:ascii="Times New Roman"/>
          <w:b w:val="false"/>
          <w:i w:val="false"/>
          <w:color w:val="000000"/>
          <w:sz w:val="28"/>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bookmarkEnd w:id="175"/>
    <w:bookmarkStart w:name="z181" w:id="176"/>
    <w:p>
      <w:pPr>
        <w:spacing w:after="0"/>
        <w:ind w:left="0"/>
        <w:jc w:val="both"/>
      </w:pPr>
      <w:r>
        <w:rPr>
          <w:rFonts w:ascii="Times New Roman"/>
          <w:b w:val="false"/>
          <w:i w:val="false"/>
          <w:color w:val="000000"/>
          <w:sz w:val="28"/>
        </w:rPr>
        <w:t>
      61. 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bookmarkEnd w:id="176"/>
    <w:bookmarkStart w:name="z182" w:id="177"/>
    <w:p>
      <w:pPr>
        <w:spacing w:after="0"/>
        <w:ind w:left="0"/>
        <w:jc w:val="both"/>
      </w:pPr>
      <w:r>
        <w:rPr>
          <w:rFonts w:ascii="Times New Roman"/>
          <w:b w:val="false"/>
          <w:i w:val="false"/>
          <w:color w:val="000000"/>
          <w:sz w:val="28"/>
        </w:rPr>
        <w:t>
      62. Предоставление медицинской помощи в форме медицинской авиации осуществляется путем доставки квалифицированного профильного специалиста (ов) к месту назначения либо транспортировки пациента (ов) в медицинские организации областей, городов республиканского значения и столицы,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bookmarkEnd w:id="177"/>
    <w:bookmarkStart w:name="z183" w:id="178"/>
    <w:p>
      <w:pPr>
        <w:spacing w:after="0"/>
        <w:ind w:left="0"/>
        <w:jc w:val="both"/>
      </w:pPr>
      <w:r>
        <w:rPr>
          <w:rFonts w:ascii="Times New Roman"/>
          <w:b w:val="false"/>
          <w:i w:val="false"/>
          <w:color w:val="000000"/>
          <w:sz w:val="28"/>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медицинскую транспортировку пациента (ов), транспортировку квалифицированного профильного специалиста (ов) с целью проведения очной консультации и (или) операции на месте. Транспортировка пациента (ов) при угрозе его жизни осуществляется после дистанционной медицинской услуги и (или) очной консультации квалифицированного профильного специалиста (ов).</w:t>
      </w:r>
    </w:p>
    <w:bookmarkEnd w:id="178"/>
    <w:bookmarkStart w:name="z184" w:id="179"/>
    <w:p>
      <w:pPr>
        <w:spacing w:after="0"/>
        <w:ind w:left="0"/>
        <w:jc w:val="both"/>
      </w:pPr>
      <w:r>
        <w:rPr>
          <w:rFonts w:ascii="Times New Roman"/>
          <w:b w:val="false"/>
          <w:i w:val="false"/>
          <w:color w:val="000000"/>
          <w:sz w:val="28"/>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bookmarkEnd w:id="179"/>
    <w:bookmarkStart w:name="z185" w:id="180"/>
    <w:p>
      <w:pPr>
        <w:spacing w:after="0"/>
        <w:ind w:left="0"/>
        <w:jc w:val="both"/>
      </w:pPr>
      <w:r>
        <w:rPr>
          <w:rFonts w:ascii="Times New Roman"/>
          <w:b w:val="false"/>
          <w:i w:val="false"/>
          <w:color w:val="000000"/>
          <w:sz w:val="28"/>
        </w:rPr>
        <w:t>
      трудная доступность (отсутствие дорожных покрытий, горная местность, населенные пункты (участки), отдаленные от доступа медицинской помощи);</w:t>
      </w:r>
    </w:p>
    <w:bookmarkEnd w:id="180"/>
    <w:bookmarkStart w:name="z186" w:id="181"/>
    <w:p>
      <w:pPr>
        <w:spacing w:after="0"/>
        <w:ind w:left="0"/>
        <w:jc w:val="both"/>
      </w:pPr>
      <w:r>
        <w:rPr>
          <w:rFonts w:ascii="Times New Roman"/>
          <w:b w:val="false"/>
          <w:i w:val="false"/>
          <w:color w:val="000000"/>
          <w:sz w:val="28"/>
        </w:rPr>
        <w:t>
      невозможность оказания медицинской помощи из-за отсутствия медицинских изделий и (или) квалифицированного профильного специалиста (ов), в медицинской организации по месту нахождения пациента (ов);</w:t>
      </w:r>
    </w:p>
    <w:bookmarkEnd w:id="181"/>
    <w:bookmarkStart w:name="z187" w:id="182"/>
    <w:p>
      <w:pPr>
        <w:spacing w:after="0"/>
        <w:ind w:left="0"/>
        <w:jc w:val="both"/>
      </w:pPr>
      <w:r>
        <w:rPr>
          <w:rFonts w:ascii="Times New Roman"/>
          <w:b w:val="false"/>
          <w:i w:val="false"/>
          <w:color w:val="000000"/>
          <w:sz w:val="28"/>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bookmarkEnd w:id="182"/>
    <w:bookmarkStart w:name="z188" w:id="183"/>
    <w:p>
      <w:pPr>
        <w:spacing w:after="0"/>
        <w:ind w:left="0"/>
        <w:jc w:val="both"/>
      </w:pPr>
      <w:r>
        <w:rPr>
          <w:rFonts w:ascii="Times New Roman"/>
          <w:b w:val="false"/>
          <w:i w:val="false"/>
          <w:color w:val="000000"/>
          <w:sz w:val="28"/>
        </w:rPr>
        <w:t xml:space="preserve">
      транспортировка пациента (ов),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допускается сопровождение одним родственником ребенка до 18 лет;</w:t>
      </w:r>
    </w:p>
    <w:bookmarkEnd w:id="183"/>
    <w:bookmarkStart w:name="z189" w:id="184"/>
    <w:p>
      <w:pPr>
        <w:spacing w:after="0"/>
        <w:ind w:left="0"/>
        <w:jc w:val="both"/>
      </w:pPr>
      <w:r>
        <w:rPr>
          <w:rFonts w:ascii="Times New Roman"/>
          <w:b w:val="false"/>
          <w:i w:val="false"/>
          <w:color w:val="000000"/>
          <w:sz w:val="28"/>
        </w:rPr>
        <w:t>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кандастаров, находящихся в зарубежных медицинских организациях, без самостоятельного дыхания, в коме, пострадавших от несчастного случая и травм, нуждающихся в медицинском сопровождении,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bookmarkEnd w:id="184"/>
    <w:bookmarkStart w:name="z190" w:id="185"/>
    <w:p>
      <w:pPr>
        <w:spacing w:after="0"/>
        <w:ind w:left="0"/>
        <w:jc w:val="both"/>
      </w:pPr>
      <w:r>
        <w:rPr>
          <w:rFonts w:ascii="Times New Roman"/>
          <w:b w:val="false"/>
          <w:i w:val="false"/>
          <w:color w:val="000000"/>
          <w:sz w:val="28"/>
        </w:rPr>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bookmarkEnd w:id="185"/>
    <w:bookmarkStart w:name="z191" w:id="186"/>
    <w:p>
      <w:pPr>
        <w:spacing w:after="0"/>
        <w:ind w:left="0"/>
        <w:jc w:val="both"/>
      </w:pPr>
      <w:r>
        <w:rPr>
          <w:rFonts w:ascii="Times New Roman"/>
          <w:b w:val="false"/>
          <w:i w:val="false"/>
          <w:color w:val="000000"/>
          <w:sz w:val="28"/>
        </w:rPr>
        <w:t>
      перевозка биоматериалов для лабораторного исследования, грузов с лекарственными средствами и медицинскими изделиями;</w:t>
      </w:r>
    </w:p>
    <w:bookmarkEnd w:id="186"/>
    <w:bookmarkStart w:name="z192" w:id="187"/>
    <w:p>
      <w:pPr>
        <w:spacing w:after="0"/>
        <w:ind w:left="0"/>
        <w:jc w:val="both"/>
      </w:pPr>
      <w:r>
        <w:rPr>
          <w:rFonts w:ascii="Times New Roman"/>
          <w:b w:val="false"/>
          <w:i w:val="false"/>
          <w:color w:val="000000"/>
          <w:sz w:val="28"/>
        </w:rPr>
        <w:t>
      доставка МБМА, членов комиссии в места чрезвычайной ситуации по ликвидации медико-санитарных последствий, объявлении</w:t>
      </w:r>
      <w:r>
        <w:rPr>
          <w:rFonts w:ascii="Times New Roman"/>
          <w:b w:val="false"/>
          <w:i w:val="false"/>
          <w:color w:val="000000"/>
          <w:sz w:val="28"/>
        </w:rPr>
        <w:t xml:space="preserve"> карантина</w:t>
      </w:r>
      <w:r>
        <w:rPr>
          <w:rFonts w:ascii="Times New Roman"/>
          <w:b w:val="false"/>
          <w:i w:val="false"/>
          <w:color w:val="000000"/>
          <w:sz w:val="28"/>
        </w:rPr>
        <w:t xml:space="preserve"> на республиканском уровне и обратно согласно письменного поручения уполномоченного органа;</w:t>
      </w:r>
    </w:p>
    <w:bookmarkEnd w:id="187"/>
    <w:bookmarkStart w:name="z193" w:id="188"/>
    <w:p>
      <w:pPr>
        <w:spacing w:after="0"/>
        <w:ind w:left="0"/>
        <w:jc w:val="both"/>
      </w:pPr>
      <w:r>
        <w:rPr>
          <w:rFonts w:ascii="Times New Roman"/>
          <w:b w:val="false"/>
          <w:i w:val="false"/>
          <w:color w:val="000000"/>
          <w:sz w:val="28"/>
        </w:rPr>
        <w:t>
      доставка квалифицированного профильного специалиста (ов)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профильного специалиста (ов) и обратно;</w:t>
      </w:r>
    </w:p>
    <w:bookmarkEnd w:id="188"/>
    <w:bookmarkStart w:name="z194" w:id="189"/>
    <w:p>
      <w:pPr>
        <w:spacing w:after="0"/>
        <w:ind w:left="0"/>
        <w:jc w:val="both"/>
      </w:pPr>
      <w:r>
        <w:rPr>
          <w:rFonts w:ascii="Times New Roman"/>
          <w:b w:val="false"/>
          <w:i w:val="false"/>
          <w:color w:val="000000"/>
          <w:sz w:val="28"/>
        </w:rPr>
        <w:t>
      транспортировка на договорных условиях вне государственного задания.</w:t>
      </w:r>
    </w:p>
    <w:bookmarkEnd w:id="189"/>
    <w:bookmarkStart w:name="z195" w:id="190"/>
    <w:p>
      <w:pPr>
        <w:spacing w:after="0"/>
        <w:ind w:left="0"/>
        <w:jc w:val="both"/>
      </w:pPr>
      <w:r>
        <w:rPr>
          <w:rFonts w:ascii="Times New Roman"/>
          <w:b w:val="false"/>
          <w:i w:val="false"/>
          <w:color w:val="000000"/>
          <w:sz w:val="28"/>
        </w:rPr>
        <w:t>
      65. 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(ов).</w:t>
      </w:r>
    </w:p>
    <w:bookmarkEnd w:id="190"/>
    <w:bookmarkStart w:name="z196" w:id="191"/>
    <w:p>
      <w:pPr>
        <w:spacing w:after="0"/>
        <w:ind w:left="0"/>
        <w:jc w:val="both"/>
      </w:pPr>
      <w:r>
        <w:rPr>
          <w:rFonts w:ascii="Times New Roman"/>
          <w:b w:val="false"/>
          <w:i w:val="false"/>
          <w:color w:val="000000"/>
          <w:sz w:val="28"/>
        </w:rPr>
        <w:t>
      66. МБМА состоит из врача, фельдшера, по медицинским показаниям привлекается квалифицированный профильный специалист (ы).</w:t>
      </w:r>
    </w:p>
    <w:bookmarkEnd w:id="191"/>
    <w:bookmarkStart w:name="z197" w:id="192"/>
    <w:p>
      <w:pPr>
        <w:spacing w:after="0"/>
        <w:ind w:left="0"/>
        <w:jc w:val="both"/>
      </w:pPr>
      <w:r>
        <w:rPr>
          <w:rFonts w:ascii="Times New Roman"/>
          <w:b w:val="false"/>
          <w:i w:val="false"/>
          <w:color w:val="000000"/>
          <w:sz w:val="28"/>
        </w:rPr>
        <w:t>
      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bookmarkEnd w:id="192"/>
    <w:bookmarkStart w:name="z198" w:id="193"/>
    <w:p>
      <w:pPr>
        <w:spacing w:after="0"/>
        <w:ind w:left="0"/>
        <w:jc w:val="both"/>
      </w:pPr>
      <w:r>
        <w:rPr>
          <w:rFonts w:ascii="Times New Roman"/>
          <w:b w:val="false"/>
          <w:i w:val="false"/>
          <w:color w:val="000000"/>
          <w:sz w:val="28"/>
        </w:rPr>
        <w:t xml:space="preserve">
      68. Отделение медицинской авиации и Координирующая организация обеспечиваются медицинскими изделиями и лекарственными средствами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93"/>
    <w:bookmarkStart w:name="z199" w:id="194"/>
    <w:p>
      <w:pPr>
        <w:spacing w:after="0"/>
        <w:ind w:left="0"/>
        <w:jc w:val="both"/>
      </w:pPr>
      <w:r>
        <w:rPr>
          <w:rFonts w:ascii="Times New Roman"/>
          <w:b w:val="false"/>
          <w:i w:val="false"/>
          <w:color w:val="000000"/>
          <w:sz w:val="28"/>
        </w:rPr>
        <w:t>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bookmarkEnd w:id="194"/>
    <w:bookmarkStart w:name="z200" w:id="195"/>
    <w:p>
      <w:pPr>
        <w:spacing w:after="0"/>
        <w:ind w:left="0"/>
        <w:jc w:val="both"/>
      </w:pPr>
      <w:r>
        <w:rPr>
          <w:rFonts w:ascii="Times New Roman"/>
          <w:b w:val="false"/>
          <w:i w:val="false"/>
          <w:color w:val="000000"/>
          <w:sz w:val="28"/>
        </w:rPr>
        <w:t>
      70.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 а также организациями медицинского образования.</w:t>
      </w:r>
    </w:p>
    <w:bookmarkEnd w:id="195"/>
    <w:bookmarkStart w:name="z201" w:id="196"/>
    <w:p>
      <w:pPr>
        <w:spacing w:after="0"/>
        <w:ind w:left="0"/>
        <w:jc w:val="both"/>
      </w:pPr>
      <w:r>
        <w:rPr>
          <w:rFonts w:ascii="Times New Roman"/>
          <w:b w:val="false"/>
          <w:i w:val="false"/>
          <w:color w:val="000000"/>
          <w:sz w:val="28"/>
        </w:rPr>
        <w:t>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bookmarkEnd w:id="196"/>
    <w:bookmarkStart w:name="z202" w:id="197"/>
    <w:p>
      <w:pPr>
        <w:spacing w:after="0"/>
        <w:ind w:left="0"/>
        <w:jc w:val="both"/>
      </w:pPr>
      <w:r>
        <w:rPr>
          <w:rFonts w:ascii="Times New Roman"/>
          <w:b w:val="false"/>
          <w:i w:val="false"/>
          <w:color w:val="000000"/>
          <w:sz w:val="28"/>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(ов) (при наличии оборудования)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bookmarkEnd w:id="197"/>
    <w:bookmarkStart w:name="z203" w:id="198"/>
    <w:p>
      <w:pPr>
        <w:spacing w:after="0"/>
        <w:ind w:left="0"/>
        <w:jc w:val="both"/>
      </w:pPr>
      <w:r>
        <w:rPr>
          <w:rFonts w:ascii="Times New Roman"/>
          <w:b w:val="false"/>
          <w:i w:val="false"/>
          <w:color w:val="000000"/>
          <w:sz w:val="28"/>
        </w:rPr>
        <w:t>
      73. В Координирующей организации создается ситуационный центр 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05" w:id="199"/>
    <w:p>
      <w:pPr>
        <w:spacing w:after="0"/>
        <w:ind w:left="0"/>
        <w:jc w:val="left"/>
      </w:pPr>
      <w:r>
        <w:rPr>
          <w:rFonts w:ascii="Times New Roman"/>
          <w:b/>
          <w:i w:val="false"/>
          <w:color w:val="000000"/>
        </w:rPr>
        <w:t xml:space="preserve"> Стандарт государственной услуги "Вызов скорой медицинской помощи"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109"/>
        <w:gridCol w:w="8424"/>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Вызов скорой медицинской помощи.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0"/>
          <w:p>
            <w:pPr>
              <w:spacing w:after="20"/>
              <w:ind w:left="20"/>
              <w:jc w:val="both"/>
            </w:pPr>
            <w:r>
              <w:rPr>
                <w:rFonts w:ascii="Times New Roman"/>
                <w:b w:val="false"/>
                <w:i w:val="false"/>
                <w:color w:val="000000"/>
                <w:sz w:val="20"/>
              </w:rPr>
              <w:t>
Сведения, необходимые для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фамилия, имя, отчество (при его наличии), возраст и пол пациента;</w:t>
            </w:r>
            <w:r>
              <w:br/>
            </w:r>
            <w:r>
              <w:rPr>
                <w:rFonts w:ascii="Times New Roman"/>
                <w:b w:val="false"/>
                <w:i w:val="false"/>
                <w:color w:val="000000"/>
                <w:sz w:val="20"/>
              </w:rPr>
              <w:t>
</w:t>
            </w:r>
            <w:r>
              <w:rPr>
                <w:rFonts w:ascii="Times New Roman"/>
                <w:b w:val="false"/>
                <w:i w:val="false"/>
                <w:color w:val="000000"/>
                <w:sz w:val="20"/>
              </w:rPr>
              <w:t>2) данные по состоянию пациента и обстоятельства несчастного случая, травмы или заболевания;</w:t>
            </w:r>
            <w:r>
              <w:br/>
            </w:r>
            <w:r>
              <w:rPr>
                <w:rFonts w:ascii="Times New Roman"/>
                <w:b w:val="false"/>
                <w:i w:val="false"/>
                <w:color w:val="000000"/>
                <w:sz w:val="20"/>
              </w:rPr>
              <w:t>
3) адрес и телефон, а также ориентировочные данные по проезду к месту нахождения пациента.</w:t>
            </w:r>
          </w:p>
          <w:bookmarkEnd w:id="200"/>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Вызовы от граждан при нарушении состояния здоровья принимаются по номеру "103".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10" w:id="201"/>
    <w:p>
      <w:pPr>
        <w:spacing w:after="0"/>
        <w:ind w:left="0"/>
        <w:jc w:val="left"/>
      </w:pPr>
      <w:r>
        <w:rPr>
          <w:rFonts w:ascii="Times New Roman"/>
          <w:b/>
          <w:i w:val="false"/>
          <w:color w:val="000000"/>
        </w:rPr>
        <w:t xml:space="preserve"> Организация работы по приему, обработке и передаче вызова</w:t>
      </w:r>
    </w:p>
    <w:bookmarkEnd w:id="201"/>
    <w:bookmarkStart w:name="z211" w:id="202"/>
    <w:p>
      <w:pPr>
        <w:spacing w:after="0"/>
        <w:ind w:left="0"/>
        <w:jc w:val="both"/>
      </w:pPr>
      <w:r>
        <w:rPr>
          <w:rFonts w:ascii="Times New Roman"/>
          <w:b w:val="false"/>
          <w:i w:val="false"/>
          <w:color w:val="000000"/>
          <w:sz w:val="28"/>
        </w:rPr>
        <w:t>
      1. Поступает звонок на пульт "103".</w:t>
      </w:r>
    </w:p>
    <w:bookmarkEnd w:id="202"/>
    <w:bookmarkStart w:name="z212" w:id="203"/>
    <w:p>
      <w:pPr>
        <w:spacing w:after="0"/>
        <w:ind w:left="0"/>
        <w:jc w:val="both"/>
      </w:pPr>
      <w:r>
        <w:rPr>
          <w:rFonts w:ascii="Times New Roman"/>
          <w:b w:val="false"/>
          <w:i w:val="false"/>
          <w:color w:val="000000"/>
          <w:sz w:val="28"/>
        </w:rPr>
        <w:t>
      2. Трубку поднимает диспетчер, который:</w:t>
      </w:r>
    </w:p>
    <w:bookmarkEnd w:id="203"/>
    <w:bookmarkStart w:name="z213" w:id="204"/>
    <w:p>
      <w:pPr>
        <w:spacing w:after="0"/>
        <w:ind w:left="0"/>
        <w:jc w:val="both"/>
      </w:pPr>
      <w:r>
        <w:rPr>
          <w:rFonts w:ascii="Times New Roman"/>
          <w:b w:val="false"/>
          <w:i w:val="false"/>
          <w:color w:val="000000"/>
          <w:sz w:val="28"/>
        </w:rPr>
        <w:t>
      1) произносит краткое приветствие (называет свой служебный номер, в случае отсутствия – свою фамилию);</w:t>
      </w:r>
    </w:p>
    <w:bookmarkEnd w:id="204"/>
    <w:bookmarkStart w:name="z214" w:id="205"/>
    <w:p>
      <w:pPr>
        <w:spacing w:after="0"/>
        <w:ind w:left="0"/>
        <w:jc w:val="both"/>
      </w:pPr>
      <w:r>
        <w:rPr>
          <w:rFonts w:ascii="Times New Roman"/>
          <w:b w:val="false"/>
          <w:i w:val="false"/>
          <w:color w:val="000000"/>
          <w:sz w:val="28"/>
        </w:rPr>
        <w:t>
      2) определяет точный адрес вызова и контактный телефон;</w:t>
      </w:r>
    </w:p>
    <w:bookmarkEnd w:id="205"/>
    <w:bookmarkStart w:name="z215" w:id="206"/>
    <w:p>
      <w:pPr>
        <w:spacing w:after="0"/>
        <w:ind w:left="0"/>
        <w:jc w:val="both"/>
      </w:pPr>
      <w:r>
        <w:rPr>
          <w:rFonts w:ascii="Times New Roman"/>
          <w:b w:val="false"/>
          <w:i w:val="false"/>
          <w:color w:val="000000"/>
          <w:sz w:val="28"/>
        </w:rPr>
        <w:t>
      3) в случае вызова к пациенту, находящемся на улице, уточняет общеизвестные ориентиры (перекресток улиц, административные здания);</w:t>
      </w:r>
    </w:p>
    <w:bookmarkEnd w:id="206"/>
    <w:bookmarkStart w:name="z216" w:id="207"/>
    <w:p>
      <w:pPr>
        <w:spacing w:after="0"/>
        <w:ind w:left="0"/>
        <w:jc w:val="both"/>
      </w:pPr>
      <w:r>
        <w:rPr>
          <w:rFonts w:ascii="Times New Roman"/>
          <w:b w:val="false"/>
          <w:i w:val="false"/>
          <w:color w:val="000000"/>
          <w:sz w:val="28"/>
        </w:rPr>
        <w:t>
      4) уточняет данные вызывающего скорую помощь с контактным телефоном (городской, мобильный);</w:t>
      </w:r>
    </w:p>
    <w:bookmarkEnd w:id="207"/>
    <w:bookmarkStart w:name="z217" w:id="208"/>
    <w:p>
      <w:pPr>
        <w:spacing w:after="0"/>
        <w:ind w:left="0"/>
        <w:jc w:val="both"/>
      </w:pPr>
      <w:r>
        <w:rPr>
          <w:rFonts w:ascii="Times New Roman"/>
          <w:b w:val="false"/>
          <w:i w:val="false"/>
          <w:color w:val="000000"/>
          <w:sz w:val="28"/>
        </w:rPr>
        <w:t>
      5) опрашивает вызывающего: краткие данные по состоянию пациента и обстоятельствам заболевания или несчастного случая;</w:t>
      </w:r>
    </w:p>
    <w:bookmarkEnd w:id="208"/>
    <w:bookmarkStart w:name="z218" w:id="209"/>
    <w:p>
      <w:pPr>
        <w:spacing w:after="0"/>
        <w:ind w:left="0"/>
        <w:jc w:val="both"/>
      </w:pPr>
      <w:r>
        <w:rPr>
          <w:rFonts w:ascii="Times New Roman"/>
          <w:b w:val="false"/>
          <w:i w:val="false"/>
          <w:color w:val="000000"/>
          <w:sz w:val="28"/>
        </w:rPr>
        <w:t>
      6) если вызывающему неизвестны паспортные данные пациента или пострадавшего, то указывается его пол, приблизительный возраст;</w:t>
      </w:r>
    </w:p>
    <w:bookmarkEnd w:id="209"/>
    <w:bookmarkStart w:name="z219" w:id="210"/>
    <w:p>
      <w:pPr>
        <w:spacing w:after="0"/>
        <w:ind w:left="0"/>
        <w:jc w:val="both"/>
      </w:pPr>
      <w:r>
        <w:rPr>
          <w:rFonts w:ascii="Times New Roman"/>
          <w:b w:val="false"/>
          <w:i w:val="false"/>
          <w:color w:val="000000"/>
          <w:sz w:val="28"/>
        </w:rPr>
        <w:t>
      7) определяет повод вызова;</w:t>
      </w:r>
    </w:p>
    <w:bookmarkEnd w:id="210"/>
    <w:bookmarkStart w:name="z220" w:id="211"/>
    <w:p>
      <w:pPr>
        <w:spacing w:after="0"/>
        <w:ind w:left="0"/>
        <w:jc w:val="both"/>
      </w:pPr>
      <w:r>
        <w:rPr>
          <w:rFonts w:ascii="Times New Roman"/>
          <w:b w:val="false"/>
          <w:i w:val="false"/>
          <w:color w:val="000000"/>
          <w:sz w:val="28"/>
        </w:rPr>
        <w:t>
      8) записав вызов, сообщает вызывающему время приема вызова и вторично называет свой служебный номер, Ф.И.О (при наличии).</w:t>
      </w:r>
    </w:p>
    <w:bookmarkEnd w:id="211"/>
    <w:bookmarkStart w:name="z221" w:id="212"/>
    <w:p>
      <w:pPr>
        <w:spacing w:after="0"/>
        <w:ind w:left="0"/>
        <w:jc w:val="both"/>
      </w:pPr>
      <w:r>
        <w:rPr>
          <w:rFonts w:ascii="Times New Roman"/>
          <w:b w:val="false"/>
          <w:i w:val="false"/>
          <w:color w:val="000000"/>
          <w:sz w:val="28"/>
        </w:rPr>
        <w:t>
      3. После приема вызова диспетчер дает следующие указания вызывающему:</w:t>
      </w:r>
    </w:p>
    <w:bookmarkEnd w:id="212"/>
    <w:bookmarkStart w:name="z222" w:id="213"/>
    <w:p>
      <w:pPr>
        <w:spacing w:after="0"/>
        <w:ind w:left="0"/>
        <w:jc w:val="both"/>
      </w:pPr>
      <w:r>
        <w:rPr>
          <w:rFonts w:ascii="Times New Roman"/>
          <w:b w:val="false"/>
          <w:i w:val="false"/>
          <w:color w:val="000000"/>
          <w:sz w:val="28"/>
        </w:rPr>
        <w:t>
      1) обеспечить бригаде СМП беспрепятственный проезд и доступ к пациенту или пострадавшему;</w:t>
      </w:r>
    </w:p>
    <w:bookmarkEnd w:id="213"/>
    <w:bookmarkStart w:name="z223" w:id="214"/>
    <w:p>
      <w:pPr>
        <w:spacing w:after="0"/>
        <w:ind w:left="0"/>
        <w:jc w:val="both"/>
      </w:pPr>
      <w:r>
        <w:rPr>
          <w:rFonts w:ascii="Times New Roman"/>
          <w:b w:val="false"/>
          <w:i w:val="false"/>
          <w:color w:val="000000"/>
          <w:sz w:val="28"/>
        </w:rPr>
        <w:t>
      2) организовать встречу вызванной бригады СМП у входа в квартиру (частный сектор) или подъезда;</w:t>
      </w:r>
    </w:p>
    <w:bookmarkEnd w:id="214"/>
    <w:bookmarkStart w:name="z224" w:id="215"/>
    <w:p>
      <w:pPr>
        <w:spacing w:after="0"/>
        <w:ind w:left="0"/>
        <w:jc w:val="both"/>
      </w:pPr>
      <w:r>
        <w:rPr>
          <w:rFonts w:ascii="Times New Roman"/>
          <w:b w:val="false"/>
          <w:i w:val="false"/>
          <w:color w:val="000000"/>
          <w:sz w:val="28"/>
        </w:rPr>
        <w:t>
      3) создать необходимые условия для оказания медицинской помощи и транспортировки в стационар.</w:t>
      </w:r>
    </w:p>
    <w:bookmarkEnd w:id="215"/>
    <w:bookmarkStart w:name="z225" w:id="216"/>
    <w:p>
      <w:pPr>
        <w:spacing w:after="0"/>
        <w:ind w:left="0"/>
        <w:jc w:val="both"/>
      </w:pPr>
      <w:r>
        <w:rPr>
          <w:rFonts w:ascii="Times New Roman"/>
          <w:b w:val="false"/>
          <w:i w:val="false"/>
          <w:color w:val="000000"/>
          <w:sz w:val="28"/>
        </w:rPr>
        <w:t>
      4. После приема вызова диспетчер, получив полноценные ответы на заданные вопросы, повторяет адрес и отвечает вызывающему: "Ваш вызов принят, ожидайте".</w:t>
      </w:r>
    </w:p>
    <w:bookmarkEnd w:id="216"/>
    <w:bookmarkStart w:name="z226" w:id="217"/>
    <w:p>
      <w:pPr>
        <w:spacing w:after="0"/>
        <w:ind w:left="0"/>
        <w:jc w:val="both"/>
      </w:pPr>
      <w:r>
        <w:rPr>
          <w:rFonts w:ascii="Times New Roman"/>
          <w:b w:val="false"/>
          <w:i w:val="false"/>
          <w:color w:val="000000"/>
          <w:sz w:val="28"/>
        </w:rPr>
        <w:t>
      5.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bookmarkEnd w:id="217"/>
    <w:bookmarkStart w:name="z227" w:id="218"/>
    <w:p>
      <w:pPr>
        <w:spacing w:after="0"/>
        <w:ind w:left="0"/>
        <w:jc w:val="both"/>
      </w:pPr>
      <w:r>
        <w:rPr>
          <w:rFonts w:ascii="Times New Roman"/>
          <w:b w:val="false"/>
          <w:i w:val="false"/>
          <w:color w:val="000000"/>
          <w:sz w:val="28"/>
        </w:rPr>
        <w:t>
      6. Диспетчер незамедлительно передает вызов свободной близлежащей бригаде СМП с учетом оперативной обстановки.</w:t>
      </w:r>
    </w:p>
    <w:bookmarkEnd w:id="218"/>
    <w:bookmarkStart w:name="z228" w:id="219"/>
    <w:p>
      <w:pPr>
        <w:spacing w:after="0"/>
        <w:ind w:left="0"/>
        <w:jc w:val="both"/>
      </w:pPr>
      <w:r>
        <w:rPr>
          <w:rFonts w:ascii="Times New Roman"/>
          <w:b w:val="false"/>
          <w:i w:val="false"/>
          <w:color w:val="000000"/>
          <w:sz w:val="28"/>
        </w:rPr>
        <w:t>
      7. При отсутствии свободных бригад СМП поступивший вызов откладывается на ожидание, затем передается освободившейся бригаде СМП.</w:t>
      </w:r>
    </w:p>
    <w:bookmarkEnd w:id="219"/>
    <w:bookmarkStart w:name="z229" w:id="220"/>
    <w:p>
      <w:pPr>
        <w:spacing w:after="0"/>
        <w:ind w:left="0"/>
        <w:jc w:val="both"/>
      </w:pPr>
      <w:r>
        <w:rPr>
          <w:rFonts w:ascii="Times New Roman"/>
          <w:b w:val="false"/>
          <w:i w:val="false"/>
          <w:color w:val="000000"/>
          <w:sz w:val="28"/>
        </w:rPr>
        <w:t xml:space="preserve">
      8. При поступлении вызовов 1-2 </w:t>
      </w:r>
      <w:r>
        <w:rPr>
          <w:rFonts w:ascii="Times New Roman"/>
          <w:b w:val="false"/>
          <w:i w:val="false"/>
          <w:color w:val="000000"/>
          <w:sz w:val="28"/>
        </w:rPr>
        <w:t>категории срочности</w:t>
      </w:r>
      <w:r>
        <w:rPr>
          <w:rFonts w:ascii="Times New Roman"/>
          <w:b w:val="false"/>
          <w:i w:val="false"/>
          <w:color w:val="000000"/>
          <w:sz w:val="28"/>
        </w:rPr>
        <w:t xml:space="preserve">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bookmarkEnd w:id="220"/>
    <w:bookmarkStart w:name="z230" w:id="221"/>
    <w:p>
      <w:pPr>
        <w:spacing w:after="0"/>
        <w:ind w:left="0"/>
        <w:jc w:val="both"/>
      </w:pPr>
      <w:r>
        <w:rPr>
          <w:rFonts w:ascii="Times New Roman"/>
          <w:b w:val="false"/>
          <w:i w:val="false"/>
          <w:color w:val="000000"/>
          <w:sz w:val="28"/>
        </w:rPr>
        <w:t>
      9.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bookmarkEnd w:id="221"/>
    <w:bookmarkStart w:name="z231" w:id="222"/>
    <w:p>
      <w:pPr>
        <w:spacing w:after="0"/>
        <w:ind w:left="0"/>
        <w:jc w:val="both"/>
      </w:pPr>
      <w:r>
        <w:rPr>
          <w:rFonts w:ascii="Times New Roman"/>
          <w:b w:val="false"/>
          <w:i w:val="false"/>
          <w:color w:val="000000"/>
          <w:sz w:val="28"/>
        </w:rPr>
        <w:t>
      10. При жизнеугрожающих состояниях пациента диспетчер переключается на режим "Удержание звонка".</w:t>
      </w:r>
    </w:p>
    <w:bookmarkEnd w:id="222"/>
    <w:bookmarkStart w:name="z232" w:id="223"/>
    <w:p>
      <w:pPr>
        <w:spacing w:after="0"/>
        <w:ind w:left="0"/>
        <w:jc w:val="both"/>
      </w:pPr>
      <w:r>
        <w:rPr>
          <w:rFonts w:ascii="Times New Roman"/>
          <w:b w:val="false"/>
          <w:i w:val="false"/>
          <w:color w:val="000000"/>
          <w:sz w:val="28"/>
        </w:rPr>
        <w:t>
      11.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bookmarkEnd w:id="223"/>
    <w:bookmarkStart w:name="z233" w:id="224"/>
    <w:p>
      <w:pPr>
        <w:spacing w:after="0"/>
        <w:ind w:left="0"/>
        <w:jc w:val="both"/>
      </w:pPr>
      <w:r>
        <w:rPr>
          <w:rFonts w:ascii="Times New Roman"/>
          <w:b w:val="false"/>
          <w:i w:val="false"/>
          <w:color w:val="000000"/>
          <w:sz w:val="28"/>
        </w:rPr>
        <w:t>
      12.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bookmarkEnd w:id="224"/>
    <w:bookmarkStart w:name="z234" w:id="225"/>
    <w:p>
      <w:pPr>
        <w:spacing w:after="0"/>
        <w:ind w:left="0"/>
        <w:jc w:val="both"/>
      </w:pPr>
      <w:r>
        <w:rPr>
          <w:rFonts w:ascii="Times New Roman"/>
          <w:b w:val="false"/>
          <w:i w:val="false"/>
          <w:color w:val="000000"/>
          <w:sz w:val="28"/>
        </w:rPr>
        <w:t>
      13.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bookmarkEnd w:id="225"/>
    <w:bookmarkStart w:name="z235" w:id="226"/>
    <w:p>
      <w:pPr>
        <w:spacing w:after="0"/>
        <w:ind w:left="0"/>
        <w:jc w:val="both"/>
      </w:pPr>
      <w:r>
        <w:rPr>
          <w:rFonts w:ascii="Times New Roman"/>
          <w:b w:val="false"/>
          <w:i w:val="false"/>
          <w:color w:val="000000"/>
          <w:sz w:val="28"/>
        </w:rPr>
        <w:t>
      14. Информация в электронном варианте на компьютере контролируется руководством и старшим врачом диспетчерской службы СМП.</w:t>
      </w:r>
    </w:p>
    <w:bookmarkEnd w:id="226"/>
    <w:bookmarkStart w:name="z236" w:id="227"/>
    <w:p>
      <w:pPr>
        <w:spacing w:after="0"/>
        <w:ind w:left="0"/>
        <w:jc w:val="both"/>
      </w:pPr>
      <w:r>
        <w:rPr>
          <w:rFonts w:ascii="Times New Roman"/>
          <w:b w:val="false"/>
          <w:i w:val="false"/>
          <w:color w:val="000000"/>
          <w:sz w:val="28"/>
        </w:rPr>
        <w:t>
      15. В случаях, когда вызов не подлежит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bookmarkEnd w:id="227"/>
    <w:bookmarkStart w:name="z237" w:id="228"/>
    <w:p>
      <w:pPr>
        <w:spacing w:after="0"/>
        <w:ind w:left="0"/>
        <w:jc w:val="both"/>
      </w:pPr>
      <w:r>
        <w:rPr>
          <w:rFonts w:ascii="Times New Roman"/>
          <w:b w:val="false"/>
          <w:i w:val="false"/>
          <w:color w:val="000000"/>
          <w:sz w:val="28"/>
        </w:rPr>
        <w:t>
      16. В случае, если вызов связан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bookmarkEnd w:id="228"/>
    <w:bookmarkStart w:name="z238" w:id="229"/>
    <w:p>
      <w:pPr>
        <w:spacing w:after="0"/>
        <w:ind w:left="0"/>
        <w:jc w:val="both"/>
      </w:pPr>
      <w:r>
        <w:rPr>
          <w:rFonts w:ascii="Times New Roman"/>
          <w:b w:val="false"/>
          <w:i w:val="false"/>
          <w:color w:val="000000"/>
          <w:sz w:val="28"/>
        </w:rPr>
        <w:t>
      17.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bookmarkEnd w:id="229"/>
    <w:bookmarkStart w:name="z239" w:id="230"/>
    <w:p>
      <w:pPr>
        <w:spacing w:after="0"/>
        <w:ind w:left="0"/>
        <w:jc w:val="both"/>
      </w:pPr>
      <w:r>
        <w:rPr>
          <w:rFonts w:ascii="Times New Roman"/>
          <w:b w:val="false"/>
          <w:i w:val="false"/>
          <w:color w:val="000000"/>
          <w:sz w:val="28"/>
        </w:rPr>
        <w:t>
      18. Телефонные разговоры между диспетчером и вызывающим хранятся в электронном варианте записи в архиве на компьютере не менее 2 лет.</w:t>
      </w:r>
    </w:p>
    <w:bookmarkEnd w:id="230"/>
    <w:bookmarkStart w:name="z240" w:id="231"/>
    <w:p>
      <w:pPr>
        <w:spacing w:after="0"/>
        <w:ind w:left="0"/>
        <w:jc w:val="both"/>
      </w:pPr>
      <w:r>
        <w:rPr>
          <w:rFonts w:ascii="Times New Roman"/>
          <w:b w:val="false"/>
          <w:i w:val="false"/>
          <w:color w:val="000000"/>
          <w:sz w:val="28"/>
        </w:rPr>
        <w:t>
      19. Информация в электронном варианте на компьютере контролируется начальником и старшим врачом диспетчерской службы СМП.</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42" w:id="232"/>
    <w:p>
      <w:pPr>
        <w:spacing w:after="0"/>
        <w:ind w:left="0"/>
        <w:jc w:val="left"/>
      </w:pPr>
      <w:r>
        <w:rPr>
          <w:rFonts w:ascii="Times New Roman"/>
          <w:b/>
          <w:i w:val="false"/>
          <w:color w:val="000000"/>
        </w:rPr>
        <w:t xml:space="preserve"> Состав фельдшерской и специализированной (врачебной) бригады</w:t>
      </w:r>
    </w:p>
    <w:bookmarkEnd w:id="232"/>
    <w:bookmarkStart w:name="z243" w:id="233"/>
    <w:p>
      <w:pPr>
        <w:spacing w:after="0"/>
        <w:ind w:left="0"/>
        <w:jc w:val="both"/>
      </w:pPr>
      <w:r>
        <w:rPr>
          <w:rFonts w:ascii="Times New Roman"/>
          <w:b w:val="false"/>
          <w:i w:val="false"/>
          <w:color w:val="000000"/>
          <w:sz w:val="28"/>
        </w:rPr>
        <w:t>
      1. В состав фельдшерской бригады входят:</w:t>
      </w:r>
    </w:p>
    <w:bookmarkEnd w:id="233"/>
    <w:bookmarkStart w:name="z244" w:id="234"/>
    <w:p>
      <w:pPr>
        <w:spacing w:after="0"/>
        <w:ind w:left="0"/>
        <w:jc w:val="both"/>
      </w:pPr>
      <w:r>
        <w:rPr>
          <w:rFonts w:ascii="Times New Roman"/>
          <w:b w:val="false"/>
          <w:i w:val="false"/>
          <w:color w:val="000000"/>
          <w:sz w:val="28"/>
        </w:rPr>
        <w:t>
      два фельдшера;</w:t>
      </w:r>
    </w:p>
    <w:bookmarkEnd w:id="234"/>
    <w:bookmarkStart w:name="z245" w:id="235"/>
    <w:p>
      <w:pPr>
        <w:spacing w:after="0"/>
        <w:ind w:left="0"/>
        <w:jc w:val="both"/>
      </w:pPr>
      <w:r>
        <w:rPr>
          <w:rFonts w:ascii="Times New Roman"/>
          <w:b w:val="false"/>
          <w:i w:val="false"/>
          <w:color w:val="000000"/>
          <w:sz w:val="28"/>
        </w:rPr>
        <w:t>
      водитель.</w:t>
      </w:r>
    </w:p>
    <w:bookmarkEnd w:id="235"/>
    <w:bookmarkStart w:name="z246" w:id="236"/>
    <w:p>
      <w:pPr>
        <w:spacing w:after="0"/>
        <w:ind w:left="0"/>
        <w:jc w:val="both"/>
      </w:pPr>
      <w:r>
        <w:rPr>
          <w:rFonts w:ascii="Times New Roman"/>
          <w:b w:val="false"/>
          <w:i w:val="false"/>
          <w:color w:val="000000"/>
          <w:sz w:val="28"/>
        </w:rPr>
        <w:t>
      2. В состав специализированной (врачебной) бригады входят:</w:t>
      </w:r>
    </w:p>
    <w:bookmarkEnd w:id="236"/>
    <w:bookmarkStart w:name="z247" w:id="237"/>
    <w:p>
      <w:pPr>
        <w:spacing w:after="0"/>
        <w:ind w:left="0"/>
        <w:jc w:val="both"/>
      </w:pPr>
      <w:r>
        <w:rPr>
          <w:rFonts w:ascii="Times New Roman"/>
          <w:b w:val="false"/>
          <w:i w:val="false"/>
          <w:color w:val="000000"/>
          <w:sz w:val="28"/>
        </w:rPr>
        <w:t>
      врач;</w:t>
      </w:r>
    </w:p>
    <w:bookmarkEnd w:id="237"/>
    <w:bookmarkStart w:name="z248" w:id="238"/>
    <w:p>
      <w:pPr>
        <w:spacing w:after="0"/>
        <w:ind w:left="0"/>
        <w:jc w:val="both"/>
      </w:pPr>
      <w:r>
        <w:rPr>
          <w:rFonts w:ascii="Times New Roman"/>
          <w:b w:val="false"/>
          <w:i w:val="false"/>
          <w:color w:val="000000"/>
          <w:sz w:val="28"/>
        </w:rPr>
        <w:t>
      фельдшер;</w:t>
      </w:r>
    </w:p>
    <w:bookmarkEnd w:id="238"/>
    <w:bookmarkStart w:name="z249" w:id="239"/>
    <w:p>
      <w:pPr>
        <w:spacing w:after="0"/>
        <w:ind w:left="0"/>
        <w:jc w:val="both"/>
      </w:pPr>
      <w:r>
        <w:rPr>
          <w:rFonts w:ascii="Times New Roman"/>
          <w:b w:val="false"/>
          <w:i w:val="false"/>
          <w:color w:val="000000"/>
          <w:sz w:val="28"/>
        </w:rPr>
        <w:t xml:space="preserve">
      водитель. </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1" w:id="240"/>
    <w:p>
      <w:pPr>
        <w:spacing w:after="0"/>
        <w:ind w:left="0"/>
        <w:jc w:val="left"/>
      </w:pPr>
      <w:r>
        <w:rPr>
          <w:rFonts w:ascii="Times New Roman"/>
          <w:b/>
          <w:i w:val="false"/>
          <w:color w:val="000000"/>
        </w:rPr>
        <w:t xml:space="preserve"> Перечень категорий срочности вызовов скорой медицинской помощи</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1759"/>
        <w:gridCol w:w="4269"/>
      </w:tblGrid>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вызова</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срочности 1 (время прибытия бригады - до 10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непосредственную угрозу жизни, требующее немедленной медицинской помощи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 (любого генеза)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сердечной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Парезы и плегии (впервые возникшие)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и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(головы, шеи)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Обширные ожоги и обморожения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 (угроза развития анафилактического шока)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с кровью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осложнениями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ткани (части ткани), органов (части органов) для последующей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ситуации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срочности 2 (время прибытия бригады до 15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потенциальную угрозу жизни, требующее медицинскую помощь</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Сознание нарушено, с тенденцией к дальнейшему угнетению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Выраженные нарушения внешнего дыхания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нестабильна. Высокий риск развития шока,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на фоне высокой температуры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токсическими веществами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Атипичные боли (подозрение на острый коронарный синдром)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тяжелыми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различной этиологии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 срочности 3 (время прибытия бригады до 30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представляющую потенциальную угрозу для здоровья, требующее медицинскую помощь</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без кровотечения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(острый живот)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выше 38º С у детей до 3 лет и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Физиологические 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у беременных (угроза прерывания беременности)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Ограниченные ожоги и обморожения у детей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Категория срочности 4 (время прибытия бригады до 60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или обострения хронических заболеваний, без явных признаков угрозы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и аллергические заболевания кожи и подкожной клетчатки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травмы (неглубокие раны, ожоги, ушибы, ссадины)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 вызванный хроническим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у беременных (до 12 недель)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 вызванная хроническими заболеваниями органов мочевыделительной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Моча с примесью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после родов, абортов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кроме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требующих проведения медицинских манипуляций в условиях организаций первичной медико-санитарной помощи или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(без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не купируемая самостоятельно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3" w:id="241"/>
    <w:p>
      <w:pPr>
        <w:spacing w:after="0"/>
        <w:ind w:left="0"/>
        <w:jc w:val="left"/>
      </w:pPr>
      <w:r>
        <w:rPr>
          <w:rFonts w:ascii="Times New Roman"/>
          <w:b/>
          <w:i w:val="false"/>
          <w:color w:val="000000"/>
        </w:rPr>
        <w:t xml:space="preserve"> Минимальный перечень лекарственных средств и медицинских изделий станции скорой медицинской помощи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2826"/>
        <w:gridCol w:w="6797"/>
        <w:gridCol w:w="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сумки-укладки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ЖКТ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применяемые при нарушениях функции кишечника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Противодиарейные, кишечные противовоспалительные и противомикробные препараты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Электролиты с углеводами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 B1 и его комбинация с витаминами B6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(включая комбинации с другими препаратами)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инъекции 5%,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Антитромбические средства, ингибиторы агрегации тромбоцитов (исключая гепарин)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покрытая пленочной оболочкой, 90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Кроветворение и кровь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натрия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ЕД/мл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порошок лиофилизированный для приготовления раствора для внутривенных инфузий 50 мг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антикоагулянты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2,5 мг/0,5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Декстран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Гидроксиэтилкрахмал (пентакрахмал)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для внутривенного введения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влияющие на водно-электролитный баланс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Солевые растворы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200мл, 250мл, 400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5% 5мл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Сердечные гликозиды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наперстянки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0,25 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 дозированный 0,4 мг/доза 10г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Изосорбидадинитрат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мл/аэрозоль</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средства, альфа - адреноблокаторы (Урапидил)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Блокаторы кальциевых каналов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блокаторы кальциевых каналов с преимущественным влиянием на сосуды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Дигидропиридиновые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ренин-ангиотензиновую систему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ангиотензин-превращающего фермента (АПФ)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1,25 мг/мл 1 мл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способствующие нормальному рубцеванию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D03AX03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для наружного применения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йода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5%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Бриллиантовый зеленый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1% 20мл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50мл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50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пропионовой кислоты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100мг/5мл 100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100 мг/2 мл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Миорелаксанты периферического действия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холина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Нервная система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Опиоидные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 2мл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 мг/мл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местной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аминобензойной кислоты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и антипиретики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и ее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суппозитории ректальные 80 мг, 100 мг, 250 мг, суспензия для приема внутрь 120мг/5 мл 100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суппозитории/суспензия</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Вальпроевая кислота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для ингаляционного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бета-2-адреномиметики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100 мкг/доза 200 доз</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в комбинации с кортикостероидами или другими препаратами, исключая антихолинергические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лечения обструктивных заболеваний дыхательных путей)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ингаляционного применения для лечения бронхиальной астмы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для ингаляции дозированная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10% 20мл, 40мл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V03AB06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0,04%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bookmarkStart w:name="z254" w:id="242"/>
    <w:p>
      <w:pPr>
        <w:spacing w:after="0"/>
        <w:ind w:left="0"/>
        <w:jc w:val="left"/>
      </w:pPr>
      <w:r>
        <w:rPr>
          <w:rFonts w:ascii="Times New Roman"/>
          <w:b/>
          <w:i w:val="false"/>
          <w:color w:val="000000"/>
        </w:rPr>
        <w:t xml:space="preserve"> Медицинские изделия</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0041"/>
        <w:gridCol w:w="454"/>
        <w:gridCol w:w="455"/>
        <w:gridCol w:w="455"/>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санитарного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Шприцевой перфузор 2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Эсмарха 1,5 мл</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Спринцовка детская с наконечником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Электромеханический прибор для сердечно-легочной реанимации (компрессий грудной клетки) у взрослых и детей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с приемным устройством тележки-каталки с поперечным перемещением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Эвакуационный стул (кресло) для транспортировки пациентов по лестницам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Противошоковый костюм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5" w:id="243"/>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7" w:id="244"/>
    <w:p>
      <w:pPr>
        <w:spacing w:after="0"/>
        <w:ind w:left="0"/>
        <w:jc w:val="left"/>
      </w:pPr>
      <w:r>
        <w:rPr>
          <w:rFonts w:ascii="Times New Roman"/>
          <w:b/>
          <w:i w:val="false"/>
          <w:color w:val="000000"/>
        </w:rPr>
        <w:t xml:space="preserve"> Заявка врача-координатора отделения медицинской авиации диспетчеру Координирующей организации</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10368"/>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Транспортировка</w:t>
            </w:r>
            <w:r>
              <w:br/>
            </w:r>
            <w:r>
              <w:rPr>
                <w:rFonts w:ascii="Times New Roman"/>
                <w:b w:val="false"/>
                <w:i w:val="false"/>
                <w:color w:val="000000"/>
                <w:sz w:val="20"/>
              </w:rPr>
              <w:t>
</w:t>
            </w:r>
            <w:r>
              <w:rPr>
                <w:rFonts w:ascii="Times New Roman"/>
                <w:b w:val="false"/>
                <w:i w:val="false"/>
                <w:color w:val="000000"/>
                <w:sz w:val="20"/>
              </w:rPr>
              <w:t>Консультация</w:t>
            </w:r>
            <w:r>
              <w:br/>
            </w:r>
            <w:r>
              <w:rPr>
                <w:rFonts w:ascii="Times New Roman"/>
                <w:b w:val="false"/>
                <w:i w:val="false"/>
                <w:color w:val="000000"/>
                <w:sz w:val="20"/>
              </w:rPr>
              <w:t>
Операция</w:t>
            </w:r>
          </w:p>
          <w:bookmarkEnd w:id="245"/>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пациенте</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Ф.И.О. (при его наличии) пациента:</w:t>
            </w:r>
            <w:r>
              <w:br/>
            </w:r>
            <w:r>
              <w:rPr>
                <w:rFonts w:ascii="Times New Roman"/>
                <w:b w:val="false"/>
                <w:i w:val="false"/>
                <w:color w:val="000000"/>
                <w:sz w:val="20"/>
              </w:rPr>
              <w:t>
</w:t>
            </w:r>
            <w:r>
              <w:rPr>
                <w:rFonts w:ascii="Times New Roman"/>
                <w:b w:val="false"/>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w:t>
            </w:r>
            <w:r>
              <w:rPr>
                <w:rFonts w:ascii="Times New Roman"/>
                <w:b w:val="false"/>
                <w:i w:val="false"/>
                <w:color w:val="000000"/>
                <w:sz w:val="20"/>
              </w:rPr>
              <w:t>Место нахождения пациента:</w:t>
            </w:r>
            <w:r>
              <w:br/>
            </w:r>
            <w:r>
              <w:rPr>
                <w:rFonts w:ascii="Times New Roman"/>
                <w:b w:val="false"/>
                <w:i w:val="false"/>
                <w:color w:val="000000"/>
                <w:sz w:val="20"/>
              </w:rPr>
              <w:t>
Ориентировочное время доезда от места нахождения пациента до аэропорта:</w:t>
            </w:r>
          </w:p>
          <w:bookmarkEnd w:id="246"/>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7"/>
          <w:p>
            <w:pPr>
              <w:spacing w:after="20"/>
              <w:ind w:left="20"/>
              <w:jc w:val="both"/>
            </w:pPr>
            <w:r>
              <w:rPr>
                <w:rFonts w:ascii="Times New Roman"/>
                <w:b w:val="false"/>
                <w:i w:val="false"/>
                <w:color w:val="000000"/>
                <w:sz w:val="20"/>
              </w:rPr>
              <w:t>
Основной:</w:t>
            </w:r>
            <w:r>
              <w:br/>
            </w:r>
            <w:r>
              <w:rPr>
                <w:rFonts w:ascii="Times New Roman"/>
                <w:b w:val="false"/>
                <w:i w:val="false"/>
                <w:color w:val="000000"/>
                <w:sz w:val="20"/>
              </w:rPr>
              <w:t>
Сопутствующий:</w:t>
            </w:r>
          </w:p>
          <w:bookmarkEnd w:id="247"/>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нынешнего состояния пациента</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8"/>
          <w:p>
            <w:pPr>
              <w:spacing w:after="20"/>
              <w:ind w:left="20"/>
              <w:jc w:val="both"/>
            </w:pPr>
            <w:r>
              <w:rPr>
                <w:rFonts w:ascii="Times New Roman"/>
                <w:b w:val="false"/>
                <w:i w:val="false"/>
                <w:color w:val="000000"/>
                <w:sz w:val="20"/>
              </w:rPr>
              <w:t>
Оценка состояния сознания пациента по шкале Глазго:</w:t>
            </w:r>
            <w:r>
              <w:br/>
            </w:r>
            <w:r>
              <w:rPr>
                <w:rFonts w:ascii="Times New Roman"/>
                <w:b w:val="false"/>
                <w:i w:val="false"/>
                <w:color w:val="000000"/>
                <w:sz w:val="20"/>
              </w:rPr>
              <w:t>
</w:t>
            </w:r>
            <w:r>
              <w:rPr>
                <w:rFonts w:ascii="Times New Roman"/>
                <w:b w:val="false"/>
                <w:i w:val="false"/>
                <w:color w:val="000000"/>
                <w:sz w:val="20"/>
              </w:rPr>
              <w:t>Степень тяжести состояния пациента:</w:t>
            </w:r>
            <w:r>
              <w:br/>
            </w:r>
            <w:r>
              <w:rPr>
                <w:rFonts w:ascii="Times New Roman"/>
                <w:b w:val="false"/>
                <w:i w:val="false"/>
                <w:color w:val="000000"/>
                <w:sz w:val="20"/>
              </w:rPr>
              <w:t>
</w:t>
            </w:r>
            <w:r>
              <w:rPr>
                <w:rFonts w:ascii="Times New Roman"/>
                <w:b w:val="false"/>
                <w:i w:val="false"/>
                <w:color w:val="000000"/>
                <w:sz w:val="20"/>
              </w:rPr>
              <w:t>Дыхание:</w:t>
            </w:r>
            <w:r>
              <w:br/>
            </w:r>
            <w:r>
              <w:rPr>
                <w:rFonts w:ascii="Times New Roman"/>
                <w:b w:val="false"/>
                <w:i w:val="false"/>
                <w:color w:val="000000"/>
                <w:sz w:val="20"/>
              </w:rPr>
              <w:t>
</w:t>
            </w:r>
            <w:r>
              <w:rPr>
                <w:rFonts w:ascii="Times New Roman"/>
                <w:b w:val="false"/>
                <w:i w:val="false"/>
                <w:color w:val="000000"/>
                <w:sz w:val="20"/>
              </w:rPr>
              <w:t>Способ искусственной вентиляции легких:</w:t>
            </w:r>
            <w:r>
              <w:br/>
            </w:r>
            <w:r>
              <w:rPr>
                <w:rFonts w:ascii="Times New Roman"/>
                <w:b w:val="false"/>
                <w:i w:val="false"/>
                <w:color w:val="000000"/>
                <w:sz w:val="20"/>
              </w:rPr>
              <w:t>
Режимы вентиляции:</w:t>
            </w:r>
          </w:p>
          <w:bookmarkEnd w:id="248"/>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Жизненно важные показатели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9"/>
          <w:p>
            <w:pPr>
              <w:spacing w:after="20"/>
              <w:ind w:left="20"/>
              <w:jc w:val="both"/>
            </w:pPr>
            <w:r>
              <w:rPr>
                <w:rFonts w:ascii="Times New Roman"/>
                <w:b w:val="false"/>
                <w:i w:val="false"/>
                <w:color w:val="000000"/>
                <w:sz w:val="20"/>
              </w:rPr>
              <w:t>
Температура:</w:t>
            </w:r>
            <w:r>
              <w:br/>
            </w:r>
            <w:r>
              <w:rPr>
                <w:rFonts w:ascii="Times New Roman"/>
                <w:b w:val="false"/>
                <w:i w:val="false"/>
                <w:color w:val="000000"/>
                <w:sz w:val="20"/>
              </w:rPr>
              <w:t>
</w:t>
            </w:r>
            <w:r>
              <w:rPr>
                <w:rFonts w:ascii="Times New Roman"/>
                <w:b w:val="false"/>
                <w:i w:val="false"/>
                <w:color w:val="000000"/>
                <w:sz w:val="20"/>
              </w:rPr>
              <w:t>Частота дыхательных движений:</w:t>
            </w:r>
            <w:r>
              <w:br/>
            </w:r>
            <w:r>
              <w:rPr>
                <w:rFonts w:ascii="Times New Roman"/>
                <w:b w:val="false"/>
                <w:i w:val="false"/>
                <w:color w:val="000000"/>
                <w:sz w:val="20"/>
              </w:rPr>
              <w:t>
</w:t>
            </w:r>
            <w:r>
              <w:rPr>
                <w:rFonts w:ascii="Times New Roman"/>
                <w:b w:val="false"/>
                <w:i w:val="false"/>
                <w:color w:val="000000"/>
                <w:sz w:val="20"/>
              </w:rPr>
              <w:t>Частота сердечных сокращений:</w:t>
            </w:r>
            <w:r>
              <w:br/>
            </w:r>
            <w:r>
              <w:rPr>
                <w:rFonts w:ascii="Times New Roman"/>
                <w:b w:val="false"/>
                <w:i w:val="false"/>
                <w:color w:val="000000"/>
                <w:sz w:val="20"/>
              </w:rPr>
              <w:t>
</w:t>
            </w:r>
            <w:r>
              <w:rPr>
                <w:rFonts w:ascii="Times New Roman"/>
                <w:b w:val="false"/>
                <w:i w:val="false"/>
                <w:color w:val="000000"/>
                <w:sz w:val="20"/>
              </w:rPr>
              <w:t>Артериальное давление:</w:t>
            </w:r>
            <w:r>
              <w:br/>
            </w:r>
            <w:r>
              <w:rPr>
                <w:rFonts w:ascii="Times New Roman"/>
                <w:b w:val="false"/>
                <w:i w:val="false"/>
                <w:color w:val="000000"/>
                <w:sz w:val="20"/>
              </w:rPr>
              <w:t>
</w:t>
            </w:r>
            <w:r>
              <w:rPr>
                <w:rFonts w:ascii="Times New Roman"/>
                <w:b w:val="false"/>
                <w:i w:val="false"/>
                <w:color w:val="000000"/>
                <w:sz w:val="20"/>
              </w:rPr>
              <w:t>Сатурация кислорода:</w:t>
            </w:r>
            <w:r>
              <w:br/>
            </w:r>
            <w:r>
              <w:rPr>
                <w:rFonts w:ascii="Times New Roman"/>
                <w:b w:val="false"/>
                <w:i w:val="false"/>
                <w:color w:val="000000"/>
                <w:sz w:val="20"/>
              </w:rPr>
              <w:t>
Потребность в оксигенации:</w:t>
            </w:r>
          </w:p>
          <w:bookmarkEnd w:id="249"/>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Эпидемиологический анамнез: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Тревожное ли поведение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Может ли пациент использовать обычное сиденье самолета со спинкой в вертикальном положении, когда это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Может ли пациент самостоятельно ухаживать за собой на борту воздушного судна без помощи постоянного (в том числе питание, посещение туалета)?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0"/>
          <w:p>
            <w:pPr>
              <w:spacing w:after="20"/>
              <w:ind w:left="20"/>
              <w:jc w:val="both"/>
            </w:pPr>
            <w:r>
              <w:rPr>
                <w:rFonts w:ascii="Times New Roman"/>
                <w:b w:val="false"/>
                <w:i w:val="false"/>
                <w:color w:val="000000"/>
                <w:sz w:val="20"/>
              </w:rPr>
              <w:t>
5. В какую организацию направляется пациент?</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Наименование медицинской организации:</w:t>
            </w:r>
          </w:p>
          <w:bookmarkEnd w:id="250"/>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Сопутствующие заболевания/состояния пациента, требующие специальный уход/терапию (принимаемые препараты: инсулин, гипотензивные препараты)</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врача отделения медицинской авиации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1"/>
          <w:p>
            <w:pPr>
              <w:spacing w:after="20"/>
              <w:ind w:left="20"/>
              <w:jc w:val="both"/>
            </w:pPr>
            <w:r>
              <w:rPr>
                <w:rFonts w:ascii="Times New Roman"/>
                <w:b w:val="false"/>
                <w:i w:val="false"/>
                <w:color w:val="000000"/>
                <w:sz w:val="20"/>
              </w:rPr>
              <w:t>
Регион,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Ф.И.О. (при его наличии) врача-координатора отделения медицинской авиации</w:t>
            </w:r>
            <w:r>
              <w:br/>
            </w:r>
            <w:r>
              <w:rPr>
                <w:rFonts w:ascii="Times New Roman"/>
                <w:b w:val="false"/>
                <w:i w:val="false"/>
                <w:color w:val="000000"/>
                <w:sz w:val="20"/>
              </w:rPr>
              <w:t>
Телефон:</w:t>
            </w:r>
          </w:p>
          <w:bookmarkEnd w:id="25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83" w:id="252"/>
    <w:p>
      <w:pPr>
        <w:spacing w:after="0"/>
        <w:ind w:left="0"/>
        <w:jc w:val="left"/>
      </w:pPr>
      <w:r>
        <w:rPr>
          <w:rFonts w:ascii="Times New Roman"/>
          <w:b/>
          <w:i w:val="false"/>
          <w:color w:val="000000"/>
        </w:rPr>
        <w:t xml:space="preserve"> Минимальный перечень лекарственных средств и медицинских изделий Координирующей организации и отделения медицинской авиации</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982"/>
        <w:gridCol w:w="7350"/>
        <w:gridCol w:w="1037"/>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желудочно – кишечного тракта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и его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 2 мл,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500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внутривенного введения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влияющие на водно – электролитный баланс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 мл 250 мл 400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40%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по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мл/спрей подъязычный дозированный 1,25 мг/доза, 15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 – ангиотензиновую систему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 – превращающего фермента (АПФ)</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40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70% 50 мл во флаконе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 – мышечная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пропионовой кислоты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по 100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 периферического действия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холина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четвертичные аммониевые соединения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4 мг</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Опиоидные анальгетики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по 20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по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 и антипиретики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 мг, 250 мг; суспензия для приема внутрь 120 мг/5 мл по 100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суспензия для приема внутрь</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по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по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bl>
    <w:bookmarkStart w:name="z284" w:id="253"/>
    <w:p>
      <w:pPr>
        <w:spacing w:after="0"/>
        <w:ind w:left="0"/>
        <w:jc w:val="left"/>
      </w:pPr>
      <w:r>
        <w:rPr>
          <w:rFonts w:ascii="Times New Roman"/>
          <w:b/>
          <w:i w:val="false"/>
          <w:color w:val="000000"/>
        </w:rPr>
        <w:t xml:space="preserve"> Медицинские изделия</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0871"/>
        <w:gridCol w:w="46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кожи рук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поверхностей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оборудования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молоток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Шприцевой перфузор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Инфузомат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штуки)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штуки)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катетеры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(размеры 1,2,3,4,5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шейный воротник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Охлаждающий пакет</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Кардиопамп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катетеризации подключичных вен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ножной отсос с насосом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в наборе (3 клинка)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 для транспортировки новорожденных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Электромеханический прибор для сердечно-легочной реанимации (компрессий грудной клетки) у взрослых и детей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Приемное устройство с поперечным перемещением.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5" w:id="254"/>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2020 года </w:t>
            </w:r>
            <w:r>
              <w:br/>
            </w:r>
            <w:r>
              <w:rPr>
                <w:rFonts w:ascii="Times New Roman"/>
                <w:b w:val="false"/>
                <w:i w:val="false"/>
                <w:color w:val="000000"/>
                <w:sz w:val="20"/>
              </w:rPr>
              <w:t>№ ҚР ДСМ-225/2020</w:t>
            </w:r>
          </w:p>
        </w:tc>
      </w:tr>
    </w:tbl>
    <w:bookmarkStart w:name="z288" w:id="255"/>
    <w:p>
      <w:pPr>
        <w:spacing w:after="0"/>
        <w:ind w:left="0"/>
        <w:jc w:val="left"/>
      </w:pPr>
      <w:r>
        <w:rPr>
          <w:rFonts w:ascii="Times New Roman"/>
          <w:b/>
          <w:i w:val="false"/>
          <w:color w:val="000000"/>
        </w:rPr>
        <w:t xml:space="preserve"> Перечень утративших силу приказов Министерства здравоохранения Республики Казахстан</w:t>
      </w:r>
    </w:p>
    <w:bookmarkEnd w:id="255"/>
    <w:bookmarkStart w:name="z289" w:id="2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bookmarkEnd w:id="256"/>
    <w:bookmarkStart w:name="z290" w:id="2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bookmarkEnd w:id="257"/>
    <w:bookmarkStart w:name="z291" w:id="2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виде);</w:t>
      </w:r>
    </w:p>
    <w:bookmarkEnd w:id="258"/>
    <w:bookmarkStart w:name="z292" w:id="2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bookmarkEnd w:id="259"/>
    <w:bookmarkStart w:name="z293" w:id="2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Казахстан в электронном виде);</w:t>
      </w:r>
    </w:p>
    <w:bookmarkEnd w:id="260"/>
    <w:bookmarkStart w:name="z294" w:id="2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