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a0c6" w14:textId="e14a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2020 года № ҚР ДСМ-57/2020. Зарегистрирован в Министерстве юстиции Республики Казахстан 27 мая 2020 года № 20733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 2010 году в собрании актов центральных исполнительных и иных центральных государственных органов Республики Казахстан № 2)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10-2, 10-3 и 10-4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 оказывается организациями образования в области здравоохранения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веб-портал,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Услугодатель отказывает в оказании государственной услуги в случаях и по основаниям указанным в пункте 9 Стандарта государственной услуги.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10-4. В случае сбоя информационной системы, услугодатель в течение одного рабочего дня уведомляет оператора информационно-коммуникационной инфраструктуры "электронного правительства".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пунктом Правил, составляет протокол о технической проблеме и подписывает его с услугодателем.";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17-2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"17-2.  Жалобы услугополучателей по вопросам оказания государственных услуг подлежат рассмотрению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решения услугодателя, услугополучатель вправе обжаловать результаты в судебном порядке.";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Правилам,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 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ДСМ-57/2020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фармацевтических кадров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680"/>
        <w:gridCol w:w="10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документов о прохождении повышения квалификации и переподготовки кадров отрасли здравоохранения"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(при непосредственном обращении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 (далее – портал).</w:t>
            </w:r>
          </w:p>
          <w:bookmarkEnd w:id="20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–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услугополучателя – 30 (тридцать) минут: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услугополучателем документов услугодателю – не более 30 (тридцати) минут.</w:t>
            </w:r>
          </w:p>
          <w:bookmarkEnd w:id="21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прохождении повышения квалификации: свидетельство о повышении квалификации по форме согласно приложению 2 к настоящему приказу;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документы по переподготовки: удостоверение о переподготовке кадров отрасли здравоохранения по форме согласно приложению 3 к настоящему приказу;</w:t>
            </w:r>
          </w:p>
          <w:bookmarkEnd w:id="22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 – физическим лицам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</w:p>
          <w:bookmarkEnd w:id="23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контактные телефоны услугодателей размещены на интернет-ресурсах организаций образования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