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5682" w14:textId="7c15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мая 2020 года № ҚР ДСМ-50/2020. Зарегистрирован в Министерстве юстиции Республики Казахстан 19 мая 2020 года № 20662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подпунктом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№ 11381, опубликован 30 июня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прижизненного добровольного пожертвования тканей (части ткани) и (или) органов (части органов) после смерти в целях трансплантации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ДСМ-50/2020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2015 года № 360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прижизненного добровольного пожертвования тканей (части ткани) и (или) органов (части органов) после смерти в целях трансплантации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прижизненного добровольного пожертвования тканей (части тканей) и (или) органов (части органов) после смерти в целях трансплантации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прижизненного добровольного пожертвования тканей (части ткани) и (или) органов (части органов) после смерти в целях трансплантации.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Прижизненное добровольное пожертвование тканей (части ткани) и (или) органов (части органов) после смерти в целях трансплантации осуществляется путем внесения ответственным лицом организации первичной медико-санитарной помощи сведений о лице, заявившем о безвозмездном добровольном согласии, отзыве согласия (отказе) на пожертвование тканей (части ткани) и (или) органов (части органов) после смерти в целях трансплантации, в информационной системе "Регистр прикрепленного населения" Министерства здравоохранения Республики Казахстан (далее - РПН).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использованы следующие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 (далее -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(далее - услугополучатель) – совершеннолетнее и дееспособное лицо, добровольно изъявившее желание реализовать свое право на согласие или отзыв согласия (отказ) на прижизненное добровольное пожертвование тканей (части ткани) и (или) органов (части органов) после смерти в целях трансплантации;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 – регистр согласие/отзыв согласия (отказ) на донорство органов после смерти в информационной системе "Регистр прикрепленного населения";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ПМСП – организация первичной медико-санитарной помощи.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внесенные в государственную информационную систему РПН Министерства здравоохранения Республики Казахстан, являются конфиденциальной информацией и не передаются третьим лицам, за исключением случаев, предусмотренных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прижизненного добровольного пожертвования тканей (части ткани) и (или) органов (части органов) после смерти в целях трансплантации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(далее – государственная услуга) оказывается организациями первичной медико-санитарной помощи (далее – услугодатель).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обращается в организацию первичной медико-санитарной помощи (далее – ПМСП) по месту прикрепления в РПН и заполняет заявление для регистрации согласия, отзыва согласия (отказа) на прижизненное добровольное пожертвование тканей (части ткани) и (или) органов (части органов) после смерти в целях трансплантации по формам, согласно приложениям 1 и 2 к настоящим Правилам.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государственной услуге согласно приложению 3 настоящих Правил.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ПМСП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предоставления услугополучателем полного пакета документов, подтверждения прикрепления услугополучателя в РПН и соответствия персональных данных, ответственное лицо организации ПМСП вносит сведения в Регистр: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услугополучателя (далее – ИИН);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заявления (сканированный документ).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Регистре регистрируются следующие заявления от услугополучателя: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согласии на прижизненное добровольное пожертвование тканей (части ткани) и (или) органов (части органов) после смерти в целях трансплантации;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отзыв согласия (отказ) на прижизненное добровольное пожертвование тканей (части ткани) и (или) органов (части органов) после смерти в целях трансплантации.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внесения сведений в Регистр, ответственное лицо организации ПМСП в течение 1 рабочего дня выдает соответствующую справку о регистрации согласия, отзыва согласия (отказ) на прижизненное добровольное пожертвование тканей (части ткани) и (или) органов (части органов) после смерти в целях трансплантации за подписью ответственного лица и руководителя организации ПМСП, скрепленной печатью организации ПМСП, по формам, согласно приложениям 1 и 2 к государственной услуге.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представления услугополучателем неполного пакета документов, ответственным лицом организации ПМСП в сроки, указанные пунктом 10 настоящих Правил, готовится мотивированный ответ об отказе в оказании государственной услуги по основаниям, установленным государственной услугой.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внесение данных в информационную систему мониторинга оказания государственных услуг устанавливаются правилами внесения данных в информационную систему мониторинга оказания государственных услуг о стадии оказания государственной услуги,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под № 8555).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 на решение, действие (бездействие)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Жалоба услугополучателя, поступившая в адрес непосредственно оказывающего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несогласия с результатами решения услугодателя, услугополучатель может обжаловать результаты в судебном порядке.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прижизненного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пожертвования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органов)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в целях трансплантации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регистрации согласия на прижизненное добровольное пожертвование тканей (части ткани) 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(или)органов (части органов) после смерти в целях трансплантации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"___" 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(документ, удостоверяющий личность: №, кем и когда выдан)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один из возможных вариантов: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Я подтверждаю, что в случае установленного факта моей смерти любые мои внутренние органы и ткани могут быть взяты для трансплантации.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Можно забрать все органы, кроме: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поджелудочная железа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яблоки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(кожа, мышцы, хрящи, костная ткань, кровеносные сосуды)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Можно забрать только: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поджелудочная железа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яблоки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(кожа, мышцы, хрящи, костная ткань, кровеносные сосуды)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занесение, сбор, обработку и хранение моих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/______________/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лица)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прижизненного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пожертвования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(или)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органов)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в целях трансплантации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регистрации отзыва согласия (отказа) на прижизненное добровольное пожертвование тканей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(части ткани) и (или) органов (части органов) после смерти в целях трансплантации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"___" _________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(№, дата выдачи документа, удостоверяющего личность,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отзываю данное мною ранее согласие (отказываю) на прижизненное добровольное пожертвование тканей (части ткани) и (или) органов (части органов) после смерти для трансплантации.</w:t>
      </w:r>
      <w:r>
        <w:br/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4445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занесение, сбор, обработку и хранение моих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____________________________________________________/___________/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добровольного пожертвования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органов)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в целях трансплантации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2308"/>
        <w:gridCol w:w="94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 (далее - услугодатель).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Через услугодателя.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течение1 рабочего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- не более 15(пятнадцати)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- в течение1 рабочего дня.</w:t>
            </w:r>
          </w:p>
          <w:bookmarkEnd w:id="59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согласия на прижизненное добровольное пожертвование тканей (части ткани) и (или) органов (части органов) по форме согласно приложению 1 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отзыва согласия (отказа) от прижизненного добровольного пожертвования тканей (части ткани) и (или) органов (части органов) по форме согласно приложению 2 к настоящему стандарту.</w:t>
            </w:r>
          </w:p>
          <w:bookmarkEnd w:id="60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обслуживания.</w:t>
            </w:r>
          </w:p>
          <w:bookmarkEnd w:id="61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 удостоверяющий личность, для идентификации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по формам, согласно приложениям 1, 2 к настоящим Правилам.</w:t>
            </w:r>
          </w:p>
          <w:bookmarkEnd w:id="62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 законодательством Республики Казахстан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 услугодателя предусмотрены условия для обслуживания услугополучателей с ограниченными возможностями (пандусы и лифты).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порядке и статусе оказания государственной услуги предоставляется по контактным телефонам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      </w:r>
          </w:p>
          <w:bookmarkEnd w:id="6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отзыва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прижизненное 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пожертвование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(или)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органов) после смерти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трансплантации"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Справка о регистрации согласия на прижизненное добровольное пожертвование тканей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(части ткани) и (или) органов (части органов) после смерти в целях трансплантации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Уважаемый(ая)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Ваше заявление о согласии на прижизненное добровольное пожертвование тканей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(части ткани) и (или) органов (части органов) после смерти в целях трансплантации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регистрации: "___" ____________ 20______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ответственного лица организации ПМСП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_____________________________________________подпись /__________/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организации ПМСП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_____________________________________________подпись /__________/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организации ПМСП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прижизненное 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пожертвование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(или)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органов) после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трансплантации"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Справка о регистрации отзыва согласия (отказа) на прижизненное добровольное пожертвование тканей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(части ткани) и (или) органов (части органов) после смерти в целях трансплантации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Ваше заявление на отзыв согласия (отказ) на прижизненное добровольное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пожертвование тканей (части ткани) и (или) органов (части органов) после смерти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целях трансплантации зарегистрировано.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регистрации: "___" ____________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ответственного лица организации ПМСП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_____________________________________________подпись /__________/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организации ПМСП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_____________________________________________подпись /__________/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организации ПМСП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