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937" w14:textId="9d16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ДСМ-172/2020. Зарегистрирован в Министерстве юстиции Республики Казахстан 30 октября 2020 года № 21557.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ДСМ-172/2020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медицинских осмотров.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утверждается руководителем медицинской организации. В состав комиссии включаются врачи: терапевт, окулист, оториноларинголог,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Медицинский осмотр Претендентов включает осмотр терапевта, специалистов,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флюорографическое исследование при отсутствии в последние 6 месяцев, исследование биологических сред на предмет употребления психоактивных веществ.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медицинского осмотра Претендентов заносятся в медицинскую карту амбулаторного пациента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которой отражаются данные о состоянии здоровья.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 о допуске к управлению лиц, состоящих (или не состоящих) на учете нарколога и лиц с наличием в организме продуктов обмена психоактивных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годности к управлению Претендентов, каждый специалист представляет индивидуально по своему профилю.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признанным годными к управлению транспортным средством, выдается Справка.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повторных медицинских осмотров.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Повторный медицинский осмотр проводится для следующего контингента лиц: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водители механических транспортных средств, достигших шестидесятипятилетнего возраста;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справки о допуске к управлению транспортным средством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справки о допуске к управлению транспортным средством" оказывается услугодателем.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результатов оказания государственной услуги осуществляется через услугодателя.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требованиям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допуске к управлению транспортным средством"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345"/>
        <w:gridCol w:w="8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Государственная услуга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услугодателя.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– 1 рабочий день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допуске к управлению транспортным средством по форме утвержденного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выходных и праздничных дней, в соответствии с установленным графиком работы услугодателя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подтверждающий оплату за оказание государственной услуги</w:t>
            </w:r>
          </w:p>
          <w:bookmarkEnd w:id="49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результат медицинского осмотра в соответствии с Правилами.</w:t>
            </w:r>
          </w:p>
          <w:bookmarkEnd w:id="50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