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018c" w14:textId="5860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11 маусымдағы № 242 бұйрығы. Қазақстан Республикасының Әділет министрлігінде 2020 жылғы 12 маусымда № 20852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"Ғылым саласындағы сыйлықтарды, мемлекеттік ғылыми стипендияларды алуға ұсынылған жұмыстарды қабылдау" мемлекеттік қызметін көрсету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Ғылым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маусымдағы</w:t>
            </w:r>
            <w:r>
              <w:br/>
            </w:r>
            <w:r>
              <w:rPr>
                <w:rFonts w:ascii="Times New Roman"/>
                <w:b w:val="false"/>
                <w:i w:val="false"/>
                <w:color w:val="000000"/>
                <w:sz w:val="20"/>
              </w:rPr>
              <w:t>№ 242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"Ғылым саласындағы сыйлықтарды, мемлекеттік ғылыми стипендияларды алуға ұсынылған жұмыстарды қабылдау" мемлекеттік қызметін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"Ғылым саласындағы сыйлықтарды, мемлекеттік ғылыми стипендияларды алуға ұсынылған жұмыстарды қабылдау" мемлекеттік қызметін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"Ғылым саласындағы сыйлықтарды, мемлекеттік ғылыми стипендияларды алуға ұсынылған жұмыстарды қабылдау" мемлекеттік қызметін көрсету (бұдан әрі - мемлекеттік көрсетілетін қызмет) тәртібін айқындайды.</w:t>
      </w:r>
    </w:p>
    <w:bookmarkEnd w:id="11"/>
    <w:bookmarkStart w:name="z14" w:id="12"/>
    <w:p>
      <w:pPr>
        <w:spacing w:after="0"/>
        <w:ind w:left="0"/>
        <w:jc w:val="both"/>
      </w:pPr>
      <w:r>
        <w:rPr>
          <w:rFonts w:ascii="Times New Roman"/>
          <w:b w:val="false"/>
          <w:i w:val="false"/>
          <w:color w:val="000000"/>
          <w:sz w:val="28"/>
        </w:rPr>
        <w:t>
      2. Мемлекеттік қызметті аграрлық ғылым саласындағы сыйлықтарды қоспағанда, Қазақстан Республикасы Білім және ғылым министрлігі Ғылым комитеті (бұдан әрі - көрсетілетін қызметті беруші) жеке тұлғаларға (бұдан әрі - көрсетілетін қызметті алушы) осы Қағидаларға сәйкес көрсетеді.</w:t>
      </w:r>
    </w:p>
    <w:bookmarkEnd w:id="12"/>
    <w:bookmarkStart w:name="z15" w:id="13"/>
    <w:p>
      <w:pPr>
        <w:spacing w:after="0"/>
        <w:ind w:left="0"/>
        <w:jc w:val="left"/>
      </w:pPr>
      <w:r>
        <w:rPr>
          <w:rFonts w:ascii="Times New Roman"/>
          <w:b/>
          <w:i w:val="false"/>
          <w:color w:val="000000"/>
        </w:rPr>
        <w:t xml:space="preserve"> 2-тарау. Мемлекеттік қызметтерді көрсету тәртібі</w:t>
      </w:r>
    </w:p>
    <w:bookmarkEnd w:id="13"/>
    <w:bookmarkStart w:name="z16" w:id="14"/>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тұрғылықты жері бойынша "Азаматтарға арналған үкімет" мемлекеттік корпорациясы" коммерциялық емес акционерлік қоғамы (бұдан әрі - Мемлекеттік корпорация) арқылы "Ғылым саласындағы сыйлықтарды, мемлекеттік ғылыми стипендияларды алуға ұсынылған жұмыстарды қабылдау" мемлекеттік көрсетілетін қызмет стандартының (бұдан әрі - мемлекеттік көрсетілетін қызмет стандарты) 8-тармағында көзделген құжаттар тізбесін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берушіге ұсынады.</w:t>
      </w:r>
    </w:p>
    <w:bookmarkEnd w:id="14"/>
    <w:p>
      <w:pPr>
        <w:spacing w:after="0"/>
        <w:ind w:left="0"/>
        <w:jc w:val="both"/>
      </w:pPr>
      <w:r>
        <w:rPr>
          <w:rFonts w:ascii="Times New Roman"/>
          <w:b w:val="false"/>
          <w:i w:val="false"/>
          <w:color w:val="000000"/>
          <w:sz w:val="28"/>
        </w:rPr>
        <w:t xml:space="preserve">
      Мемлекеттік қызмет көрсетуге қойылатын негізгі талаптардың тізбесі, оның ішінде процестің сипаттамасы, ұсыну нысаны, мазмұны және нәтижесі, сондай-ақ мемлекеттік қызметтер көрсету ерекшеліктері ескерілген өзге де ақпарат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қызметтер стандартында жазылған.</w:t>
      </w:r>
    </w:p>
    <w:bookmarkStart w:name="z17" w:id="15"/>
    <w:p>
      <w:pPr>
        <w:spacing w:after="0"/>
        <w:ind w:left="0"/>
        <w:jc w:val="both"/>
      </w:pPr>
      <w:r>
        <w:rPr>
          <w:rFonts w:ascii="Times New Roman"/>
          <w:b w:val="false"/>
          <w:i w:val="false"/>
          <w:color w:val="000000"/>
          <w:sz w:val="28"/>
        </w:rPr>
        <w:t xml:space="preserve">
      4. Мемлекеттік корпорацияның қызметкері ұсынылған құжаттарды қабылдайды және көрсетілетін қызметті алушыға тиісті құжаттардың қабылданғаны туралы қолхат береді не көрсетілетін қызметті алушы құжаттар топтамасын толық ұсынбаған жағдайда, көрсетілетін қызметті алушыға құжаттарды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қабылдаудан бас тарту туралы қолхат беріледі.</w:t>
      </w:r>
    </w:p>
    <w:bookmarkEnd w:id="15"/>
    <w:p>
      <w:pPr>
        <w:spacing w:after="0"/>
        <w:ind w:left="0"/>
        <w:jc w:val="both"/>
      </w:pPr>
      <w:r>
        <w:rPr>
          <w:rFonts w:ascii="Times New Roman"/>
          <w:b w:val="false"/>
          <w:i w:val="false"/>
          <w:color w:val="000000"/>
          <w:sz w:val="28"/>
        </w:rPr>
        <w:t>
      Нұр-Сұлтан қаласының Мемлекеттік корпорациясына жүгінген жағдайда Мемлекеттік корпорация қызметкері 1 (бір) жұмыс күні ішінде құжаттар топтамасын көрсетілетін қызметті берушіге курьер арқылы жолдайды.</w:t>
      </w:r>
    </w:p>
    <w:p>
      <w:pPr>
        <w:spacing w:after="0"/>
        <w:ind w:left="0"/>
        <w:jc w:val="both"/>
      </w:pPr>
      <w:r>
        <w:rPr>
          <w:rFonts w:ascii="Times New Roman"/>
          <w:b w:val="false"/>
          <w:i w:val="false"/>
          <w:color w:val="000000"/>
          <w:sz w:val="28"/>
        </w:rPr>
        <w:t>
      Басқа өңірлердің Мемлекеттік корпорациясына жүгінген жағдайда Мемлекеттік корпорация қызметкері 7 (жеті) жұмыс күні ішінде құжаттар топтамасын пошталық байланыс арқылы көрсетілетін қызметті берушіге жеткізеді.</w:t>
      </w:r>
    </w:p>
    <w:p>
      <w:pPr>
        <w:spacing w:after="0"/>
        <w:ind w:left="0"/>
        <w:jc w:val="both"/>
      </w:pPr>
      <w:r>
        <w:rPr>
          <w:rFonts w:ascii="Times New Roman"/>
          <w:b w:val="false"/>
          <w:i w:val="false"/>
          <w:color w:val="000000"/>
          <w:sz w:val="28"/>
        </w:rPr>
        <w:t>
      Мемлекеттік корпорацияның барлық өңірлерде құжаттарды қабылдау кезеңі - республикалық бұқаралық ақпарат құралдарында ғылым саласындағы сыйлықтарды, мемлекеттік ғылыми стипендияларды алу конкурсы туралы хабарландыру жарияланған күнінен бастап күнтізбелік 30 (отыз) күн.</w:t>
      </w:r>
    </w:p>
    <w:p>
      <w:pPr>
        <w:spacing w:after="0"/>
        <w:ind w:left="0"/>
        <w:jc w:val="both"/>
      </w:pPr>
      <w:r>
        <w:rPr>
          <w:rFonts w:ascii="Times New Roman"/>
          <w:b w:val="false"/>
          <w:i w:val="false"/>
          <w:color w:val="000000"/>
          <w:sz w:val="28"/>
        </w:rPr>
        <w:t>
      Көрсетілетін қызметті алушы Мемлекеттік корпорацияға жүгінген күн мемлекеттік қызмет көрсету мерзіміне кірмейді.</w:t>
      </w:r>
    </w:p>
    <w:p>
      <w:pPr>
        <w:spacing w:after="0"/>
        <w:ind w:left="0"/>
        <w:jc w:val="both"/>
      </w:pPr>
      <w:r>
        <w:rPr>
          <w:rFonts w:ascii="Times New Roman"/>
          <w:b w:val="false"/>
          <w:i w:val="false"/>
          <w:color w:val="000000"/>
          <w:sz w:val="28"/>
        </w:rPr>
        <w:t>
      Мемлекеттік корпорация қызметкері көрсетілетін қызметті алушының жеке басын куәландыратын құжаттар туралы мәліметті "электрондық үкімет" шлюзі арқылы тиісті мемлекеттік ақпараттық жүйелерден алады.</w:t>
      </w:r>
    </w:p>
    <w:bookmarkStart w:name="z18" w:id="16"/>
    <w:p>
      <w:pPr>
        <w:spacing w:after="0"/>
        <w:ind w:left="0"/>
        <w:jc w:val="both"/>
      </w:pPr>
      <w:r>
        <w:rPr>
          <w:rFonts w:ascii="Times New Roman"/>
          <w:b w:val="false"/>
          <w:i w:val="false"/>
          <w:color w:val="000000"/>
          <w:sz w:val="28"/>
        </w:rPr>
        <w:t>
      5. Көрсетілетін қызметті берушінің кеңсесі құжаттар түскен күні оларды қабылдауды, тіркеуді жүзеге асырады және жауапты құрылымдық бөлімшеге орындауға береді.</w:t>
      </w:r>
    </w:p>
    <w:bookmarkEnd w:id="16"/>
    <w:bookmarkStart w:name="z19" w:id="17"/>
    <w:p>
      <w:pPr>
        <w:spacing w:after="0"/>
        <w:ind w:left="0"/>
        <w:jc w:val="both"/>
      </w:pPr>
      <w:r>
        <w:rPr>
          <w:rFonts w:ascii="Times New Roman"/>
          <w:b w:val="false"/>
          <w:i w:val="false"/>
          <w:color w:val="000000"/>
          <w:sz w:val="28"/>
        </w:rPr>
        <w:t xml:space="preserve">
      6. Көрсетілетін қызметті берушінің жауапты құрылымдық бөлімшесінің қызметкері (бұдан әрі - көрсетілетін қызметті берушінің қызметкері) 2 (екі) жұмыс күні ішінде құжаттарды тіркеу журналына тіркейді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ғылым саласындағы сыйлықтарды, мемлекеттік ғылыми стипендияларды алуға жұмыстарды қабылдау туралы анықтама (бұдан әрі - мемлекеттік қызмет көрсету нәтижесі) беруді жүзеге асырады.</w:t>
      </w:r>
    </w:p>
    <w:bookmarkEnd w:id="17"/>
    <w:p>
      <w:pPr>
        <w:spacing w:after="0"/>
        <w:ind w:left="0"/>
        <w:jc w:val="both"/>
      </w:pPr>
      <w:r>
        <w:rPr>
          <w:rFonts w:ascii="Times New Roman"/>
          <w:b w:val="false"/>
          <w:i w:val="false"/>
          <w:color w:val="000000"/>
          <w:sz w:val="28"/>
        </w:rPr>
        <w:t>
      Көрсетілетін қызметті беруші мемлекеттік қызмет көрсету нәтижесін басқа өңірлердің не Нұр-Сұлтан қаласының Мемлекеттік корпорациясына мемлекеттік қызметтерді көрсету мерзімі аяқталғанға дейін кемінде бір тәулік бұрын жібереді.</w:t>
      </w:r>
    </w:p>
    <w:bookmarkStart w:name="z20" w:id="18"/>
    <w:p>
      <w:pPr>
        <w:spacing w:after="0"/>
        <w:ind w:left="0"/>
        <w:jc w:val="both"/>
      </w:pPr>
      <w:r>
        <w:rPr>
          <w:rFonts w:ascii="Times New Roman"/>
          <w:b w:val="false"/>
          <w:i w:val="false"/>
          <w:color w:val="000000"/>
          <w:sz w:val="28"/>
        </w:rPr>
        <w:t xml:space="preserve">
      7.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18"/>
    <w:bookmarkStart w:name="z21" w:id="19"/>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9"/>
    <w:bookmarkStart w:name="z22" w:id="20"/>
    <w:p>
      <w:pPr>
        <w:spacing w:after="0"/>
        <w:ind w:left="0"/>
        <w:jc w:val="both"/>
      </w:pPr>
      <w:r>
        <w:rPr>
          <w:rFonts w:ascii="Times New Roman"/>
          <w:b w:val="false"/>
          <w:i w:val="false"/>
          <w:color w:val="000000"/>
          <w:sz w:val="28"/>
        </w:rPr>
        <w:t>
      8.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азаматтық және қызметтік қару айналымын бақылау саласындағы және мемлекеттік қызметтер көрсету сапасын бағалау және бақылау жөніндегі уәкілетті органдарға берілуі мүмкін.</w:t>
      </w:r>
    </w:p>
    <w:bookmarkEnd w:id="2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қызмет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 саласындағы</w:t>
            </w:r>
            <w:r>
              <w:br/>
            </w:r>
            <w:r>
              <w:rPr>
                <w:rFonts w:ascii="Times New Roman"/>
                <w:b w:val="false"/>
                <w:i w:val="false"/>
                <w:color w:val="000000"/>
                <w:sz w:val="20"/>
              </w:rPr>
              <w:t>сыйлықтарды, мемлекеттік</w:t>
            </w:r>
            <w:r>
              <w:br/>
            </w:r>
            <w:r>
              <w:rPr>
                <w:rFonts w:ascii="Times New Roman"/>
                <w:b w:val="false"/>
                <w:i w:val="false"/>
                <w:color w:val="000000"/>
                <w:sz w:val="20"/>
              </w:rPr>
              <w:t>ғылыми стипендияларды алуға</w:t>
            </w:r>
            <w:r>
              <w:br/>
            </w:r>
            <w:r>
              <w:rPr>
                <w:rFonts w:ascii="Times New Roman"/>
                <w:b w:val="false"/>
                <w:i w:val="false"/>
                <w:color w:val="000000"/>
                <w:sz w:val="20"/>
              </w:rPr>
              <w:t>ұсынылған жұмыстарды</w:t>
            </w:r>
            <w:r>
              <w:br/>
            </w:r>
            <w:r>
              <w:rPr>
                <w:rFonts w:ascii="Times New Roman"/>
                <w:b w:val="false"/>
                <w:i w:val="false"/>
                <w:color w:val="000000"/>
                <w:sz w:val="20"/>
              </w:rPr>
              <w:t>қабылдау" мемлекеттік</w:t>
            </w:r>
            <w:r>
              <w:br/>
            </w:r>
            <w:r>
              <w:rPr>
                <w:rFonts w:ascii="Times New Roman"/>
                <w:b w:val="false"/>
                <w:i w:val="false"/>
                <w:color w:val="000000"/>
                <w:sz w:val="20"/>
              </w:rPr>
              <w:t>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4" w:id="21"/>
    <w:p>
      <w:pPr>
        <w:spacing w:after="0"/>
        <w:ind w:left="0"/>
        <w:jc w:val="left"/>
      </w:pPr>
      <w:r>
        <w:rPr>
          <w:rFonts w:ascii="Times New Roman"/>
          <w:b/>
          <w:i w:val="false"/>
          <w:color w:val="000000"/>
        </w:rPr>
        <w:t xml:space="preserve"> "Ғылым саласындағы сыйлықтарды, мемлекеттік ғылыми стипендияларды алуға ұсынылған жұмыстарды қабылдау" мемлекеттік көрсетілетін қызмет стандарты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357"/>
        <w:gridCol w:w="9272"/>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ғылым саласындағы сыйлықтарды қоспағанда, Қазақстан Республикасы Білім және ғылым министрлігінің Ғылым комитеті (бұдан әрі - көрсетілетін қызметті беруші)</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r>
              <w:br/>
            </w:r>
            <w:r>
              <w:rPr>
                <w:rFonts w:ascii="Times New Roman"/>
                <w:b w:val="false"/>
                <w:i w:val="false"/>
                <w:color w:val="000000"/>
                <w:sz w:val="20"/>
              </w:rPr>
              <w:t>
Нұр-Сұлтан қаласында - 3 (үш) жұмыс күні;</w:t>
            </w:r>
            <w:r>
              <w:br/>
            </w:r>
            <w:r>
              <w:rPr>
                <w:rFonts w:ascii="Times New Roman"/>
                <w:b w:val="false"/>
                <w:i w:val="false"/>
                <w:color w:val="000000"/>
                <w:sz w:val="20"/>
              </w:rPr>
              <w:t>
басқа өңірлерде - 15 (он бес) жұмыс күні.</w:t>
            </w:r>
            <w:r>
              <w:br/>
            </w:r>
            <w:r>
              <w:rPr>
                <w:rFonts w:ascii="Times New Roman"/>
                <w:b w:val="false"/>
                <w:i w:val="false"/>
                <w:color w:val="000000"/>
                <w:sz w:val="20"/>
              </w:rPr>
              <w:t>
Құжаттарды қабылдау күні мемлекеттік қызмет көрсету мерзіміне кірмейді.</w:t>
            </w:r>
            <w:r>
              <w:br/>
            </w:r>
            <w:r>
              <w:rPr>
                <w:rFonts w:ascii="Times New Roman"/>
                <w:b w:val="false"/>
                <w:i w:val="false"/>
                <w:color w:val="000000"/>
                <w:sz w:val="20"/>
              </w:rPr>
              <w:t>
Мемлекеттік корпорацияның барлық өңірлерде құжаттарды қабылдау кезеңі - республикалық бұқаралық ақпарат құралдарында жарияланған күнінен бастап күнтізбелік 30 (отыз) күн.</w:t>
            </w:r>
            <w:r>
              <w:br/>
            </w:r>
            <w:r>
              <w:rPr>
                <w:rFonts w:ascii="Times New Roman"/>
                <w:b w:val="false"/>
                <w:i w:val="false"/>
                <w:color w:val="000000"/>
                <w:sz w:val="20"/>
              </w:rPr>
              <w:t>
Мемлекеттік корпорацияға жүгінген кезде құжаттарды қабылдау күні мемлекеттік қызмет көрсету мерзіміне кірмейді.</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 осы Қағидаларға 3-қосымшаға сәйкес нысан бойынша ғылым саласындағы сыйлықтарды, мемлекеттік ғылыми стипендияларды алуға ұсынылған жұмыстарды қабылдау туралы анықтама.</w:t>
            </w:r>
            <w:r>
              <w:br/>
            </w:r>
            <w:r>
              <w:rPr>
                <w:rFonts w:ascii="Times New Roman"/>
                <w:b w:val="false"/>
                <w:i w:val="false"/>
                <w:color w:val="000000"/>
                <w:sz w:val="20"/>
              </w:rPr>
              <w:t>
Мемлекеттік қызмет көрсету нәтижесін ұсыну нысаны: қағаз түрінде.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сағат 9.00-ден 18.30-ға дейін;</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Мемлекеттік корпорацияда қабылдау "электрондық" кезек тәртібімен, жеделдетілген қызмет көрсетусіз немесе "электрондық үкіметтің" www.​egov.​kz веб-порталы арқылы электрондық кезекті броньдау арқылы көрсетілетін қызметті алушының тіркелген жері бойынша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 интернет-ресурсында;</w:t>
            </w:r>
            <w:r>
              <w:br/>
            </w:r>
            <w:r>
              <w:rPr>
                <w:rFonts w:ascii="Times New Roman"/>
                <w:b w:val="false"/>
                <w:i w:val="false"/>
                <w:color w:val="000000"/>
                <w:sz w:val="20"/>
              </w:rPr>
              <w:t>
2) Мемлекеттік корпорацияның www.​gov4c.​kz интернет-ресурсында орналастырылған.</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 сыйлықтарды беру үшін қажетті құжаттар:</w:t>
            </w:r>
            <w:r>
              <w:br/>
            </w:r>
            <w:r>
              <w:rPr>
                <w:rFonts w:ascii="Times New Roman"/>
                <w:b w:val="false"/>
                <w:i w:val="false"/>
                <w:color w:val="000000"/>
                <w:sz w:val="20"/>
              </w:rPr>
              <w:t>
1) кітаптар, монографиялар, оқулықтар, кітапшаланған мақалалардың баспа-таңбалары, патенттердің көшірмелері, авторлық куәліктер, мемлекеттік тіркеуден өткен ғылыми-зерттеу жұмысы туралы есептер түрлеріндегі ғылыми жұмыс;</w:t>
            </w:r>
            <w:r>
              <w:br/>
            </w:r>
            <w:r>
              <w:rPr>
                <w:rFonts w:ascii="Times New Roman"/>
                <w:b w:val="false"/>
                <w:i w:val="false"/>
                <w:color w:val="000000"/>
                <w:sz w:val="20"/>
              </w:rPr>
              <w:t>
2) мазмұны, зерттеулердің өзектілігі мен жаңалығы, негізгі ғылыми нәтижелері, олардың маңыздылығы мен болашақта пайдалану мүмкіндігі баяндалатын жұмыстың сипаттамасы (0,5 беттен аспайтын);</w:t>
            </w:r>
            <w:r>
              <w:br/>
            </w:r>
            <w:r>
              <w:rPr>
                <w:rFonts w:ascii="Times New Roman"/>
                <w:b w:val="false"/>
                <w:i w:val="false"/>
                <w:color w:val="000000"/>
                <w:sz w:val="20"/>
              </w:rPr>
              <w:t>
3) жұмыстың қысқаша аннотациясы;</w:t>
            </w:r>
            <w:r>
              <w:br/>
            </w:r>
            <w:r>
              <w:rPr>
                <w:rFonts w:ascii="Times New Roman"/>
                <w:b w:val="false"/>
                <w:i w:val="false"/>
                <w:color w:val="000000"/>
                <w:sz w:val="20"/>
              </w:rPr>
              <w:t>
4) жұмыстың ғылыми өзектілігі мен маңыздылығын бейнелейтін ұсыным-негіздеме;</w:t>
            </w:r>
            <w:r>
              <w:br/>
            </w:r>
            <w:r>
              <w:rPr>
                <w:rFonts w:ascii="Times New Roman"/>
                <w:b w:val="false"/>
                <w:i w:val="false"/>
                <w:color w:val="000000"/>
                <w:sz w:val="20"/>
              </w:rPr>
              <w:t>
5) жұмысты ұсынған ұйымның консультативтік-кеңесші органы отырысының хаттамасынан үзінді;</w:t>
            </w:r>
            <w:r>
              <w:br/>
            </w:r>
            <w:r>
              <w:rPr>
                <w:rFonts w:ascii="Times New Roman"/>
                <w:b w:val="false"/>
                <w:i w:val="false"/>
                <w:color w:val="000000"/>
                <w:sz w:val="20"/>
              </w:rPr>
              <w:t>
6) сыйлық алуға үміткердің жұмыс орнынан анықтама;</w:t>
            </w:r>
            <w:r>
              <w:br/>
            </w:r>
            <w:r>
              <w:rPr>
                <w:rFonts w:ascii="Times New Roman"/>
                <w:b w:val="false"/>
                <w:i w:val="false"/>
                <w:color w:val="000000"/>
                <w:sz w:val="20"/>
              </w:rPr>
              <w:t>
7) сыйлық алуға үміткердің шығармашылық үлесі көрсетілген ғылыми қызметіне қысқаша сипаттама (ұжым жұмыстары үшін);</w:t>
            </w:r>
            <w:r>
              <w:br/>
            </w:r>
            <w:r>
              <w:rPr>
                <w:rFonts w:ascii="Times New Roman"/>
                <w:b w:val="false"/>
                <w:i w:val="false"/>
                <w:color w:val="000000"/>
                <w:sz w:val="20"/>
              </w:rPr>
              <w:t>
8) негізгі ғылыми жұмыстардың тізімі (5-тен аспайды);</w:t>
            </w:r>
            <w:r>
              <w:br/>
            </w:r>
            <w:r>
              <w:rPr>
                <w:rFonts w:ascii="Times New Roman"/>
                <w:b w:val="false"/>
                <w:i w:val="false"/>
                <w:color w:val="000000"/>
                <w:sz w:val="20"/>
              </w:rPr>
              <w:t>
9) жұмысты ұсынушы ұйымнан конкурсқа ұсынылған жұмыстың (жұмыстар сериясы) бұрын республикалық бюджет қаражатынан төленетін сыйлықтарға ие болмағанын куәландыратын анықтама.</w:t>
            </w:r>
            <w:r>
              <w:br/>
            </w:r>
            <w:r>
              <w:rPr>
                <w:rFonts w:ascii="Times New Roman"/>
                <w:b w:val="false"/>
                <w:i w:val="false"/>
                <w:color w:val="000000"/>
                <w:sz w:val="20"/>
              </w:rPr>
              <w:t>
Бұл ретте осы тармақтың 6), 7) және 8) тармақшаларында көрсетілген құжаттар сыйлық алуға үміткер жұмыстан босатылған жағдайда оның соңғы жұмыс орнынан ұсынылады.</w:t>
            </w:r>
            <w:r>
              <w:br/>
            </w:r>
            <w:r>
              <w:rPr>
                <w:rFonts w:ascii="Times New Roman"/>
                <w:b w:val="false"/>
                <w:i w:val="false"/>
                <w:color w:val="000000"/>
                <w:sz w:val="20"/>
              </w:rPr>
              <w:t>
Мемлекеттік ғылыми стипендияны тағайындауға қажетті құжаттар:</w:t>
            </w:r>
            <w:r>
              <w:br/>
            </w:r>
            <w:r>
              <w:rPr>
                <w:rFonts w:ascii="Times New Roman"/>
                <w:b w:val="false"/>
                <w:i w:val="false"/>
                <w:color w:val="000000"/>
                <w:sz w:val="20"/>
              </w:rPr>
              <w:t>
1) тиісті ұйымның ілеспе хаты;</w:t>
            </w:r>
            <w:r>
              <w:br/>
            </w:r>
            <w:r>
              <w:rPr>
                <w:rFonts w:ascii="Times New Roman"/>
                <w:b w:val="false"/>
                <w:i w:val="false"/>
                <w:color w:val="000000"/>
                <w:sz w:val="20"/>
              </w:rPr>
              <w:t>
2) ұйымның консультативтік-кеңесші органының мемлекеттік ғылыми стипендияны алуға үміткерді ұсыну туралы отырысы хаттамасынан үзiндi;</w:t>
            </w:r>
            <w:r>
              <w:br/>
            </w:r>
            <w:r>
              <w:rPr>
                <w:rFonts w:ascii="Times New Roman"/>
                <w:b w:val="false"/>
                <w:i w:val="false"/>
                <w:color w:val="000000"/>
                <w:sz w:val="20"/>
              </w:rPr>
              <w:t>
3) ұйымның консультативтік-кеңесші органының уәжделген қолдаухаты (ұсынымы);</w:t>
            </w:r>
            <w:r>
              <w:br/>
            </w:r>
            <w:r>
              <w:rPr>
                <w:rFonts w:ascii="Times New Roman"/>
                <w:b w:val="false"/>
                <w:i w:val="false"/>
                <w:color w:val="000000"/>
                <w:sz w:val="20"/>
              </w:rPr>
              <w:t>
4) мемлекеттік ғылыми стипендияны алуға үміткердің жұмыс орнынан анықтама;</w:t>
            </w:r>
            <w:r>
              <w:br/>
            </w:r>
            <w:r>
              <w:rPr>
                <w:rFonts w:ascii="Times New Roman"/>
                <w:b w:val="false"/>
                <w:i w:val="false"/>
                <w:color w:val="000000"/>
                <w:sz w:val="20"/>
              </w:rPr>
              <w:t>
5) мемлекеттік ғылыми стипендияны алуға үміткердің соңғы бес жылда жарияланған ғылыми жұмыстарының тізімі, сондай-ақ ең маңызды жұмыстардың баспа-таңбалары (бестен аспайды). Монография бойынша екі бетке дейінгі көлемдегі басылған аннотация беріледі (көрсетілетін қызметті алушы жүгінген кезде мемлекеттік қызметті алуға жеңілдіктер көзделмеген).</w:t>
            </w:r>
            <w:r>
              <w:br/>
            </w:r>
            <w:r>
              <w:rPr>
                <w:rFonts w:ascii="Times New Roman"/>
                <w:b w:val="false"/>
                <w:i w:val="false"/>
                <w:color w:val="000000"/>
                <w:sz w:val="20"/>
              </w:rPr>
              <w:t>
Көрсетілетін қызметті алушының жеке басын куәландыратын құжаттар туралы мәліметті "электрондық үкімет" шлюзі арқылы тиісті мемлекеттік ақпараттық жүйелерден алады.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 стандартында 8 - тармағына көрсетілген құжаттардың толық толық емес топтамасын ұсынса, Мемлекеттік корпорация қызметкері құжаттарды қабылдаудан бас тартады және осы Қағиданың 2-қосымшаға сәйкес нысан бойынша құжаттарды қабылдаудан бас тарту туралы қолхат береді.</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кезек күтудің рұқсат берілген ең ұзақ уақыты - 15 минут;</w:t>
            </w:r>
            <w:r>
              <w:br/>
            </w:r>
            <w:r>
              <w:rPr>
                <w:rFonts w:ascii="Times New Roman"/>
                <w:b w:val="false"/>
                <w:i w:val="false"/>
                <w:color w:val="000000"/>
                <w:sz w:val="20"/>
              </w:rPr>
              <w:t>
2) Мемлекеттік корпорацияда қызмет көрсетудің рұқсат берілген ең ұзақ уақыты - 15 минуттан артық емес.</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орталығының 1414, 8-800-080-7777 телефондары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 саласындағы</w:t>
            </w:r>
            <w:r>
              <w:br/>
            </w:r>
            <w:r>
              <w:rPr>
                <w:rFonts w:ascii="Times New Roman"/>
                <w:b w:val="false"/>
                <w:i w:val="false"/>
                <w:color w:val="000000"/>
                <w:sz w:val="20"/>
              </w:rPr>
              <w:t>сыйлықтарды, мемлекеттік</w:t>
            </w:r>
            <w:r>
              <w:br/>
            </w:r>
            <w:r>
              <w:rPr>
                <w:rFonts w:ascii="Times New Roman"/>
                <w:b w:val="false"/>
                <w:i w:val="false"/>
                <w:color w:val="000000"/>
                <w:sz w:val="20"/>
              </w:rPr>
              <w:t>ғылыми стипендияларды алуға</w:t>
            </w:r>
            <w:r>
              <w:br/>
            </w:r>
            <w:r>
              <w:rPr>
                <w:rFonts w:ascii="Times New Roman"/>
                <w:b w:val="false"/>
                <w:i w:val="false"/>
                <w:color w:val="000000"/>
                <w:sz w:val="20"/>
              </w:rPr>
              <w:t>ұсынылған жұмыстарды</w:t>
            </w:r>
            <w:r>
              <w:br/>
            </w:r>
            <w:r>
              <w:rPr>
                <w:rFonts w:ascii="Times New Roman"/>
                <w:b w:val="false"/>
                <w:i w:val="false"/>
                <w:color w:val="000000"/>
                <w:sz w:val="20"/>
              </w:rPr>
              <w:t>қабылдау" мемлекеттік</w:t>
            </w:r>
            <w:r>
              <w:br/>
            </w:r>
            <w:r>
              <w:rPr>
                <w:rFonts w:ascii="Times New Roman"/>
                <w:b w:val="false"/>
                <w:i w:val="false"/>
                <w:color w:val="000000"/>
                <w:sz w:val="20"/>
              </w:rPr>
              <w:t>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(Тегі, аты, әкесінің аты (бар болса) (бұдан әрі - Т.А.Ә.),</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 ___ бөлімі (мекенжайын көрсету қажет) Сіздің мемлекеттік көрсетілетін қызмет стандартында көзделген тізбеге сәйкес құжаттар топтамасын толық ұсынбауыңызға байланысты "Ғылым саласындағы сыйлықты, мемлекеттік ғылыми стипендияларды алуға ұсынылған жұмыстарды қабылдау" мемлекеттік қызметін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 ;</w:t>
      </w:r>
    </w:p>
    <w:p>
      <w:pPr>
        <w:spacing w:after="0"/>
        <w:ind w:left="0"/>
        <w:jc w:val="both"/>
      </w:pPr>
      <w:r>
        <w:rPr>
          <w:rFonts w:ascii="Times New Roman"/>
          <w:b w:val="false"/>
          <w:i w:val="false"/>
          <w:color w:val="000000"/>
          <w:sz w:val="28"/>
        </w:rPr>
        <w:t>
      2. ________________________________________________ ;</w:t>
      </w:r>
    </w:p>
    <w:p>
      <w:pPr>
        <w:spacing w:after="0"/>
        <w:ind w:left="0"/>
        <w:jc w:val="both"/>
      </w:pPr>
      <w:r>
        <w:rPr>
          <w:rFonts w:ascii="Times New Roman"/>
          <w:b w:val="false"/>
          <w:i w:val="false"/>
          <w:color w:val="000000"/>
          <w:sz w:val="28"/>
        </w:rPr>
        <w:t>
      3.____________ …..</w:t>
      </w:r>
    </w:p>
    <w:p>
      <w:pPr>
        <w:spacing w:after="0"/>
        <w:ind w:left="0"/>
        <w:jc w:val="both"/>
      </w:pPr>
      <w:r>
        <w:rPr>
          <w:rFonts w:ascii="Times New Roman"/>
          <w:b w:val="false"/>
          <w:i w:val="false"/>
          <w:color w:val="000000"/>
          <w:sz w:val="28"/>
        </w:rPr>
        <w:t>
      Осы қолхат әрбір тарап үшін бір-бірден екі данада жасалды.</w:t>
      </w:r>
    </w:p>
    <w:p>
      <w:pPr>
        <w:spacing w:after="0"/>
        <w:ind w:left="0"/>
        <w:jc w:val="both"/>
      </w:pPr>
      <w:r>
        <w:rPr>
          <w:rFonts w:ascii="Times New Roman"/>
          <w:b w:val="false"/>
          <w:i w:val="false"/>
          <w:color w:val="000000"/>
          <w:sz w:val="28"/>
        </w:rPr>
        <w:t xml:space="preserve">
      ____________________________________ ______________ </w:t>
      </w:r>
    </w:p>
    <w:p>
      <w:pPr>
        <w:spacing w:after="0"/>
        <w:ind w:left="0"/>
        <w:jc w:val="both"/>
      </w:pPr>
      <w:r>
        <w:rPr>
          <w:rFonts w:ascii="Times New Roman"/>
          <w:b w:val="false"/>
          <w:i w:val="false"/>
          <w:color w:val="000000"/>
          <w:sz w:val="28"/>
        </w:rPr>
        <w:t xml:space="preserve">
      (Мемлекеттік корпорация                        (қолы) </w:t>
      </w:r>
    </w:p>
    <w:p>
      <w:pPr>
        <w:spacing w:after="0"/>
        <w:ind w:left="0"/>
        <w:jc w:val="both"/>
      </w:pPr>
      <w:r>
        <w:rPr>
          <w:rFonts w:ascii="Times New Roman"/>
          <w:b w:val="false"/>
          <w:i w:val="false"/>
          <w:color w:val="000000"/>
          <w:sz w:val="28"/>
        </w:rPr>
        <w:t xml:space="preserve">
      қызметкерінің Т.А.Ә) </w:t>
      </w:r>
    </w:p>
    <w:p>
      <w:pPr>
        <w:spacing w:after="0"/>
        <w:ind w:left="0"/>
        <w:jc w:val="both"/>
      </w:pPr>
      <w:r>
        <w:rPr>
          <w:rFonts w:ascii="Times New Roman"/>
          <w:b w:val="false"/>
          <w:i w:val="false"/>
          <w:color w:val="000000"/>
          <w:sz w:val="28"/>
        </w:rPr>
        <w:t xml:space="preserve">
      Алдым: ___________________________________ ______________ </w:t>
      </w:r>
    </w:p>
    <w:p>
      <w:pPr>
        <w:spacing w:after="0"/>
        <w:ind w:left="0"/>
        <w:jc w:val="both"/>
      </w:pPr>
      <w:r>
        <w:rPr>
          <w:rFonts w:ascii="Times New Roman"/>
          <w:b w:val="false"/>
          <w:i w:val="false"/>
          <w:color w:val="000000"/>
          <w:sz w:val="28"/>
        </w:rPr>
        <w:t xml:space="preserve">
      (Көрсетілетін қызметті алушының Т.А.Ә.                  (қолы) </w:t>
      </w:r>
    </w:p>
    <w:p>
      <w:pPr>
        <w:spacing w:after="0"/>
        <w:ind w:left="0"/>
        <w:jc w:val="both"/>
      </w:pPr>
      <w:r>
        <w:rPr>
          <w:rFonts w:ascii="Times New Roman"/>
          <w:b w:val="false"/>
          <w:i w:val="false"/>
          <w:color w:val="000000"/>
          <w:sz w:val="28"/>
        </w:rPr>
        <w:t>
      20___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 саласындағы</w:t>
            </w:r>
            <w:r>
              <w:br/>
            </w:r>
            <w:r>
              <w:rPr>
                <w:rFonts w:ascii="Times New Roman"/>
                <w:b w:val="false"/>
                <w:i w:val="false"/>
                <w:color w:val="000000"/>
                <w:sz w:val="20"/>
              </w:rPr>
              <w:t>сыйлықтарды, мемлекеттік</w:t>
            </w:r>
            <w:r>
              <w:br/>
            </w:r>
            <w:r>
              <w:rPr>
                <w:rFonts w:ascii="Times New Roman"/>
                <w:b w:val="false"/>
                <w:i w:val="false"/>
                <w:color w:val="000000"/>
                <w:sz w:val="20"/>
              </w:rPr>
              <w:t>ғылыми стипендияларды алуға</w:t>
            </w:r>
            <w:r>
              <w:br/>
            </w:r>
            <w:r>
              <w:rPr>
                <w:rFonts w:ascii="Times New Roman"/>
                <w:b w:val="false"/>
                <w:i w:val="false"/>
                <w:color w:val="000000"/>
                <w:sz w:val="20"/>
              </w:rPr>
              <w:t>ұсынылған жұмыстарды</w:t>
            </w:r>
            <w:r>
              <w:br/>
            </w:r>
            <w:r>
              <w:rPr>
                <w:rFonts w:ascii="Times New Roman"/>
                <w:b w:val="false"/>
                <w:i w:val="false"/>
                <w:color w:val="000000"/>
                <w:sz w:val="20"/>
              </w:rPr>
              <w:t>қабылдау" мемлекеттік</w:t>
            </w:r>
            <w:r>
              <w:br/>
            </w:r>
            <w:r>
              <w:rPr>
                <w:rFonts w:ascii="Times New Roman"/>
                <w:b w:val="false"/>
                <w:i w:val="false"/>
                <w:color w:val="000000"/>
                <w:sz w:val="20"/>
              </w:rPr>
              <w:t>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______                                    20___ ж. "__"________</w:t>
      </w:r>
    </w:p>
    <w:p>
      <w:pPr>
        <w:spacing w:after="0"/>
        <w:ind w:left="0"/>
        <w:jc w:val="left"/>
      </w:pPr>
      <w:r>
        <w:rPr>
          <w:rFonts w:ascii="Times New Roman"/>
          <w:b/>
          <w:i w:val="false"/>
          <w:color w:val="000000"/>
        </w:rPr>
        <w:t xml:space="preserve"> "Ғылым саласындағы сыйлықтарды, мемлекеттік ғылыми стипендияларды алуға ұсынылған жұмыстарды қабылдау туралы анықтама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(бұдан әрі - көрсетілетін қызметті алушының Т.А.Ә.), </w:t>
      </w:r>
    </w:p>
    <w:p>
      <w:pPr>
        <w:spacing w:after="0"/>
        <w:ind w:left="0"/>
        <w:jc w:val="both"/>
      </w:pPr>
      <w:r>
        <w:rPr>
          <w:rFonts w:ascii="Times New Roman"/>
          <w:b w:val="false"/>
          <w:i w:val="false"/>
          <w:color w:val="000000"/>
          <w:sz w:val="28"/>
        </w:rPr>
        <w:t xml:space="preserve">
      __________________________________________________________________ берілді. </w:t>
      </w:r>
    </w:p>
    <w:p>
      <w:pPr>
        <w:spacing w:after="0"/>
        <w:ind w:left="0"/>
        <w:jc w:val="both"/>
      </w:pPr>
      <w:r>
        <w:rPr>
          <w:rFonts w:ascii="Times New Roman"/>
          <w:b w:val="false"/>
          <w:i w:val="false"/>
          <w:color w:val="000000"/>
          <w:sz w:val="28"/>
        </w:rPr>
        <w:t xml:space="preserve">
      (көрсетілетін қызметті алушының мекенжайы) </w:t>
      </w:r>
    </w:p>
    <w:p>
      <w:pPr>
        <w:spacing w:after="0"/>
        <w:ind w:left="0"/>
        <w:jc w:val="both"/>
      </w:pPr>
      <w:r>
        <w:rPr>
          <w:rFonts w:ascii="Times New Roman"/>
          <w:b w:val="false"/>
          <w:i w:val="false"/>
          <w:color w:val="000000"/>
          <w:sz w:val="28"/>
        </w:rPr>
        <w:t xml:space="preserve">
      Осы анықтама әрбір тарап үшін бір-бірден екі данада жасалды. </w:t>
      </w:r>
    </w:p>
    <w:p>
      <w:pPr>
        <w:spacing w:after="0"/>
        <w:ind w:left="0"/>
        <w:jc w:val="both"/>
      </w:pPr>
      <w:r>
        <w:rPr>
          <w:rFonts w:ascii="Times New Roman"/>
          <w:b w:val="false"/>
          <w:i w:val="false"/>
          <w:color w:val="000000"/>
          <w:sz w:val="28"/>
        </w:rPr>
        <w:t xml:space="preserve">
      _______________________________ _______________ </w:t>
      </w:r>
    </w:p>
    <w:p>
      <w:pPr>
        <w:spacing w:after="0"/>
        <w:ind w:left="0"/>
        <w:jc w:val="both"/>
      </w:pPr>
      <w:r>
        <w:rPr>
          <w:rFonts w:ascii="Times New Roman"/>
          <w:b w:val="false"/>
          <w:i w:val="false"/>
          <w:color w:val="000000"/>
          <w:sz w:val="28"/>
        </w:rPr>
        <w:t xml:space="preserve">
      (көрсетілетін қызметті беруші            (қолы) </w:t>
      </w:r>
    </w:p>
    <w:p>
      <w:pPr>
        <w:spacing w:after="0"/>
        <w:ind w:left="0"/>
        <w:jc w:val="both"/>
      </w:pPr>
      <w:r>
        <w:rPr>
          <w:rFonts w:ascii="Times New Roman"/>
          <w:b w:val="false"/>
          <w:i w:val="false"/>
          <w:color w:val="000000"/>
          <w:sz w:val="28"/>
        </w:rPr>
        <w:t>
      қызметкерінің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маусымдағы</w:t>
            </w:r>
            <w:r>
              <w:br/>
            </w:r>
            <w:r>
              <w:rPr>
                <w:rFonts w:ascii="Times New Roman"/>
                <w:b w:val="false"/>
                <w:i w:val="false"/>
                <w:color w:val="000000"/>
                <w:sz w:val="20"/>
              </w:rPr>
              <w:t>№ 242 бұйрығына</w:t>
            </w:r>
            <w:r>
              <w:br/>
            </w:r>
            <w:r>
              <w:rPr>
                <w:rFonts w:ascii="Times New Roman"/>
                <w:b w:val="false"/>
                <w:i w:val="false"/>
                <w:color w:val="000000"/>
                <w:sz w:val="20"/>
              </w:rPr>
              <w:t>2-қосымша</w:t>
            </w:r>
          </w:p>
        </w:tc>
      </w:tr>
    </w:tbl>
    <w:bookmarkStart w:name="z28" w:id="22"/>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тізімі</w:t>
      </w:r>
    </w:p>
    <w:bookmarkEnd w:id="22"/>
    <w:bookmarkStart w:name="z29" w:id="23"/>
    <w:p>
      <w:pPr>
        <w:spacing w:after="0"/>
        <w:ind w:left="0"/>
        <w:jc w:val="both"/>
      </w:pPr>
      <w:r>
        <w:rPr>
          <w:rFonts w:ascii="Times New Roman"/>
          <w:b w:val="false"/>
          <w:i w:val="false"/>
          <w:color w:val="000000"/>
          <w:sz w:val="28"/>
        </w:rPr>
        <w:t xml:space="preserve">
      1. "Ғылым саласындағы сыйлықтарды, мемлекеттік ғылыми стипендияларды алуға ұсынылған жұмыстарды қабылдау" мемлекеттік көрсетілетін қызмет стандартын бекіту туралы" Қазақстан Республикасы Білім және ғылым министрінің 2015 жылғы 15 сәуірдегі № 206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21 мамырда № 11107 болып тіркелген, 2015 жылғы 12 маусымда "Әділет" ақпараттық-құқықтық жүйесінде жарияланған);</w:t>
      </w:r>
    </w:p>
    <w:bookmarkEnd w:id="23"/>
    <w:bookmarkStart w:name="z30" w:id="24"/>
    <w:p>
      <w:pPr>
        <w:spacing w:after="0"/>
        <w:ind w:left="0"/>
        <w:jc w:val="both"/>
      </w:pPr>
      <w:r>
        <w:rPr>
          <w:rFonts w:ascii="Times New Roman"/>
          <w:b w:val="false"/>
          <w:i w:val="false"/>
          <w:color w:val="000000"/>
          <w:sz w:val="28"/>
        </w:rPr>
        <w:t xml:space="preserve">
      2. "Ғылым саласындағы сыйлықтарды, мемлекеттік ғылыми стипендияларды алуға ұсынылған жұмыстарды қабылдау мемлекеттік көрсетілетін қызмет регламентін бекіту туралы" Қазақстан Республикасы Білім және ғылым министрінің 2015 жылғы 9 маусымдағы № 370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10 шілдеде № 11627 болып тіркелген, 2015 жылғы 16 шілдеде "Әділет" құқықтық-акпараттық жүйесінде жарияланған);</w:t>
      </w:r>
    </w:p>
    <w:bookmarkEnd w:id="24"/>
    <w:bookmarkStart w:name="z31" w:id="25"/>
    <w:p>
      <w:pPr>
        <w:spacing w:after="0"/>
        <w:ind w:left="0"/>
        <w:jc w:val="both"/>
      </w:pPr>
      <w:r>
        <w:rPr>
          <w:rFonts w:ascii="Times New Roman"/>
          <w:b w:val="false"/>
          <w:i w:val="false"/>
          <w:color w:val="000000"/>
          <w:sz w:val="28"/>
        </w:rPr>
        <w:t xml:space="preserve">
      3. "Ғылым саласындағы сыйлықтарды, мемлекеттік ғылыми стипендияларды алуға ұсынылған жұмыстарды қабылдау" мемлекеттік қызмет стандартын бекіту туралы" Қазақстан Республикасы Білім және ғылым министрінің 2015 жылғы 15 сәуірдегі № 206 бұйрығына өзгеріс енгізу туралы" Қазақстан Республикасы Білім және ғылым министрінің 2017 жылғы 13 ақпандағы № 62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жылғы 28 наурызда № 14950 болып тіркелген);</w:t>
      </w:r>
    </w:p>
    <w:bookmarkEnd w:id="25"/>
    <w:bookmarkStart w:name="z32" w:id="26"/>
    <w:p>
      <w:pPr>
        <w:spacing w:after="0"/>
        <w:ind w:left="0"/>
        <w:jc w:val="both"/>
      </w:pPr>
      <w:r>
        <w:rPr>
          <w:rFonts w:ascii="Times New Roman"/>
          <w:b w:val="false"/>
          <w:i w:val="false"/>
          <w:color w:val="000000"/>
          <w:sz w:val="28"/>
        </w:rPr>
        <w:t xml:space="preserve">
      4. "Ғылым саласындағы сыйлықтарды, мемлекеттік ғылыми стипендияларды алуға ұсынылған жұмыстарды қабылдау" мемлекеттік көрсетілетін қызмет регламентін бекіту туралы" Қазақстан Республикасы Білім және ғылым министрінің 2015 жылғы 9 маусымдағы № 370 бұйрығына өзгеріс енгізу туралы" Қазақстан Республикасы Білім және ғылым министрінің 2017 жылғы 17 мамырдағы № 223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жылғы 20 маусымда № 15236 болып тіркелген).</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