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7e5a" w14:textId="9d67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"Прием работ на соискание премий в области науки, государственных научных стипендий"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11 июня 2020 года № 242. Зарегистрирован в Министерстве юстиции Республики Казахстан 12 июня 2020 года № 20852.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"Прием работ на соискание премий в области науки, государственных научных стипендий"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образования и науки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науки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образования и науки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2020 года № 242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"Прием работ на соискание премий в области науки, государственных научных стипендий"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"Прием работ на соискание премий в области науки, государственных научных стипендий"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оказания государственной услуги "Прием работ на соискание премий в области науки, государственных научных стипендий" (далее – государственная услуга).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Комитетом науки Министерства образования и науки Республики Казахстан, за исключением премий в области аграрной науки (далее – услугодатель) физическим лицам (далее – услугополучатель) в соответствии c настоящими Правилами.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услугополучатель подает услугодателю через некоммерческое акционерное общество "Государственная корпорация "Правительство для граждан" (далее – Государственная корпорация) по месту жительства перечень документов, предусмотренных пунктом 8 Стандарта государственной услуги "Прием работ на соискание премий в области науки, государственных научных стипендий"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Стандарт государственной услуги).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услуги, изложены в Стандарте государственной услуги.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Работник Государственной корпорации принимает предоставленные документы и выдает услугополучателю расписку о приеме соответствующих документов, либо в случае предоставления услугополучателем неполного пакета документов, услугополучателю отказывают в приеме документов и выдается расписка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г. Нур-Султан работник Государственной корпорации в течение 1 (одного) рабочего дня направляет пакет документов услугодателю через курьера.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других регионов работник Государственной корпорации в течение 7 (семи) рабочих дней доставляет пакет документов посредством почтовой связи услугодателю.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приема документов Государственной корпорацией во всех регионах – 30 (тридцать) календарных дней со дня опубликования объявления о конкурсе на соискание премий в области науки, государственных научных стипендий в республиканских средствах массовой информации.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обращения услугополучателя в Государственную корпорацию не входит в срок оказания государственной услуги.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Канцелярия услугодателя в день поступления документов осуществляет их прием, регистрацию и передает на исполнение ответственному структурному подразделению.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Работник ответственного структурного подразделения услугодателя (далее – работник услугодателя) в течение 2 (двух) рабочих дней регистрирует в журнале регистрации документы и осуществляет выдачу справки о приеме работ на соискание премий в области науки, государственных научных стипендий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результат оказания государственной услуги).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направляет результат оказания государственной услуги в Государственную корпорацию других регионов, либо городе Нур-Султан не позднее чем за сутки до истечения срока оказания государственной услуги.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 государственных органов, а также услугодателей и (или) их должностных лиц по вопросам оказания государственных услуг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уполномоченные органы в сфере контроля за оборотом гражданского и служебного оружия и по оценке и контролю за качеством оказания государственных услуг,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работ на соискание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 в области науки,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научных стипендий"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"Прием работ на соискание премий в области науки, государственных научных стипендий"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2635"/>
        <w:gridCol w:w="9015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науки Министерства образования и науки Республики Казахстан, за исключением премий в области аграрной науки (далее – услугодатель)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Нур-Султан – 3 (три)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регионов – 15 (пятнадцать)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 приема документов не входит в срок оказания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приема документов Государственной корпорацией во всех регионах – 30 (тридцать) календарных дней со дня опубликования в республиканских средствах массовой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Государственную корпорацию день приема документов не входит в срок оказания государственной услуги.</w:t>
            </w:r>
          </w:p>
          <w:bookmarkEnd w:id="33"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оказания государственной услуги – выдача справки о приеме работ на соискание премий в области науки, государственных научных стипендий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 – бумажная.</w:t>
            </w:r>
          </w:p>
          <w:bookmarkEnd w:id="34"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лицам.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9-00 до 18-30 часов, с перерывом на обед с 13-00 до 14-30,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Государственная корпорация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трудовому законодательству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в Государственной корпорации осуществляется по месту регистрации услугополучателя в порядке "электронной" очереди, без ускоренного обслуживания или бронированием электронной очереди посредством веб-портала "электронного правительства"www.egov.kz.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интернет-ресурсе Государственной корпорации: www.gov4c.kz</w:t>
            </w:r>
          </w:p>
          <w:bookmarkEnd w:id="35"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необходимые на присуждение премий в области науки:</w:t>
            </w:r>
          </w:p>
          <w:bookmarkEnd w:id="36"/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научная работа в виде книг, монографий, учебников, сброшюрованных оттисков статей, копий патентов, авторских свидетельств, отчетов о научно-исследовательской работе, прошедших государственную регистрацию;</w:t>
            </w:r>
          </w:p>
          <w:bookmarkEnd w:id="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описание работы (не более 0,5 листов), в котором излагается ее содержание, актуальность и новизна исследований, основные научные результаты, их значимость и возможность дальнейшего использования;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краткая аннотация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представление-обоснование, отражающее научную актуальность и значимость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выписка из протокола заседания консультативно-совещательного органа организации, выдвинувшей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справка с места работы кандидата на соискание премии;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краткая характеристика научной деятельности кандидата на соискание премии, с указанием его творческого вклада (для коллективных работ);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список основных научных работ (не более 5);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справка из организации, выдвинувшей работу, удостоверяющая, что представленная на конкурс работа (серия работ) не удостаивалась ранее премий, выплачиваемых из средств республиканского бюджета.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этом, документы, указанные в подпунктах 6), 7) и 8) настоящего пункта представляются с места последней работы кандидата на соискание премии в случае его увольнения.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необходимые на присуждение государственной научной стипендии: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сопроводительное письмо соответствующей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выписка из протокола заседания консультативно-совещательного органа организации о выдвижении кандидата на соискание государственной научной стипендии;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мотивированное ходатайство (рекомендация) консультативно-совещательного органа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справка с места работы кандидата на соискание государственной научной стипендии;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список опубликованных научных работ кандидата на соискание государственной научной стипендии за последние пять лет, а также оттиски наиболее важных работ (не более пяти). По монографии представляется аннотация объемом до двух страниц печатного текста (льготы, на получения государственной услуги при обращении услугополучателя не предусмотрены).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 услугополучателя, получают из соответствующих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представления услугополучателем неполного пакета документов, указанных в пункте 8 Стандарта государственной услуги работник Государственной корпорации отказывает в приеме документов и выдает расписка об отказе в приеме документов по форме согласно приложению 2 к настоящим Правилам.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максимально допустимое время ожидания для сдачи пакета документов услугополучателем - 15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обслуживания в Государственной корпорации - не более 15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 - центра "1414", 8-800-080-7777.</w:t>
            </w:r>
          </w:p>
          <w:bookmarkEnd w:id="3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работ на соискание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 в области науки,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научных стипендий"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 (далее – Ф.И.О.),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(адрес услугополучателя)</w:t>
      </w:r>
    </w:p>
    <w:bookmarkEnd w:id="39"/>
    <w:bookmarkStart w:name="z7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40"/>
    <w:bookmarkStart w:name="z7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государственных услугах", отдел № __ филиала некоммерческого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"Государственная корпорация "Правительство для граждан" (указать адрес) отказывает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приеме документов на оказание государственной услуги "Прием работ на соискание премий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области науки, государственных научных стипендий" ввиду представления 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неполного пакета документов согласно перечню, предусмотренному стандартом государственной услуги, а именно:</w:t>
      </w:r>
    </w:p>
    <w:bookmarkEnd w:id="41"/>
    <w:bookmarkStart w:name="z7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42"/>
    <w:bookmarkStart w:name="z7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 ;</w:t>
      </w:r>
    </w:p>
    <w:bookmarkEnd w:id="43"/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 ;</w:t>
      </w:r>
    </w:p>
    <w:bookmarkEnd w:id="44"/>
    <w:bookmarkStart w:name="z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__________________________________________________ </w:t>
      </w:r>
    </w:p>
    <w:bookmarkEnd w:id="45"/>
    <w:bookmarkStart w:name="z7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двух экземплярах, по одному для каждой стороны.</w:t>
      </w:r>
    </w:p>
    <w:bookmarkEnd w:id="46"/>
    <w:bookmarkStart w:name="z8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 работника Государственной корпорации)             (подпись)</w:t>
      </w:r>
    </w:p>
    <w:bookmarkEnd w:id="47"/>
    <w:bookmarkStart w:name="z8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</w:t>
      </w:r>
    </w:p>
    <w:bookmarkEnd w:id="48"/>
    <w:bookmarkStart w:name="z8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 и подпись услугополучателя)                         (подпись)</w:t>
      </w:r>
    </w:p>
    <w:bookmarkEnd w:id="49"/>
    <w:bookmarkStart w:name="z8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работ на соискание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 в области науки,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научных стипендий"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 20___ г.</w:t>
            </w:r>
          </w:p>
        </w:tc>
      </w:tr>
    </w:tbl>
    <w:bookmarkStart w:name="z8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Справка о приеме работ на соискание премий в области науки,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государственных научных стипендий</w:t>
      </w:r>
    </w:p>
    <w:bookmarkEnd w:id="51"/>
    <w:bookmarkStart w:name="z8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 (далее – Ф.И.О.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(адрес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справка составлена в двух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 работника услугодателя)                         (подпись)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2020 года № 242</w:t>
            </w:r>
          </w:p>
        </w:tc>
      </w:tr>
    </w:tbl>
    <w:bookmarkStart w:name="z9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образования и науки Республики Казахстан</w:t>
      </w:r>
    </w:p>
    <w:bookmarkEnd w:id="53"/>
    <w:bookmarkStart w:name="z9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15 апреля 2015 года № 206 "Об утверждении стандарта государственной услуги "Прием работ на соискание премий в области науки, государственных научных стипендий" (зарегистрирован в Министерстве юстиции Республики Казахстан 21 мая 2015 года № 11107, опубликован 12 июня 2015 года в Информационно-правовой системе "Әділет");</w:t>
      </w:r>
    </w:p>
    <w:bookmarkEnd w:id="54"/>
    <w:bookmarkStart w:name="z9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9 июня 2015 года № 370 "Об утверждении регламента государственной услуги "Прием работ на соискание премий в области науки, государственных научных стипендий" (зарегистрирован в Министерстве юстиции Республики Казахстан 10 июля 2015 года № 11627, опубликован 16 июля 2015 года в Информационно-правовой системе "Әділет");</w:t>
      </w:r>
    </w:p>
    <w:bookmarkEnd w:id="55"/>
    <w:bookmarkStart w:name="z9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февраля 2017 года № 62 "О внесении изменения в приказ Министра образования и науки Республики Казахстан от 15 апреля 2015 года № 206 "Об утверждении стандарта государственной услуги "Прием работ на соискание премий в области науки, государственных научных стипендий" (зарегистрирован в Министерстве юстиции Республики Казахстан 28 марта 2017 года № 14950);</w:t>
      </w:r>
    </w:p>
    <w:bookmarkEnd w:id="56"/>
    <w:bookmarkStart w:name="z9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17 мая 2017 года № 223 "О внесении изменения в приказ Министра образования и науки Республики Казахстан от 9 июня 2015 года № 370 "Об утверждении регламента государственной услуги "Прием работ на соискание премий в области науки, государственных научных стипендий" (зарегистрирован в Министерстве юстиции Республики Казахстан 20 июня 2017 года № 15236).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