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696d" w14:textId="f4a6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премиях в области науки и государственных научных стипендиях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2011 года № 830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Учредить ежегодные премии в области науки: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одну премию имени К.И. Сатпаева за лучшее научное исследование в области естественных наук;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одну премию имени Ч.Ч. Валиханова за лучшее научное исследование в области гуманитарных наук;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три премии имени А.И. Бараева (первая, вторая и третья) за лучшие научные исследования и работы в области аграрной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одну премию имени Ы. Алтынсарина за лучшее научное исследование и работу в области педагогики;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одну премию имени Кюль-тегина за выдающееся достижение в области тюркологии;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одну премию имени Д.А. Кунаева для молодых ученых за лучшую работу в области естественных наук;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одну премию имени М.О. Ауэзова для молодых ученых за лучшую работу в области гуманитарных наук.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Учредить 75 государственных научных стипендий, в том числе 50 государственных научных стипендий для талантливых молодых ученых в возрасте до тридцати пяти лет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Правила присуждения премий в области науки, государственных научных стипендий.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2011 года № 830 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присуждения премий в области науки,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научных стипендий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присуждения премий в области науки, государственных научных стипендий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 и определяют порядок присуждения премий в области науки и государственных научных стипендий.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науки (далее - уполномоченный орган) - государственный орган, осуществляющий межотраслевую координацию и руководство в области науки и научно-технической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отраслевой уполномоченный орган - государственный орган, осуществляющий реализацию государственной политики в области науки и научно-технической деятельности и координацию работ по проведению научных исследований в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научная организация - юридическое лицо, основным видом деятельности которого являются осуществление научной, научно-технической и инновационной деятельности, в том числе реализация права на объекты интеллектуальной собственности, а также проведение научно-исследовательских и опытно-конструкторских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научный работник - физическое лицо, работающее в научной организации, высшем учебном заведении или научном подразделении организации, имеющее высшее образование, получающее и реализующее результат научной и (или) научно-технической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ученый - физическое лицо, осуществляющее научные исследования и получающее результаты научной и (или) научно-технической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поощрения ученые, научные работники научных организаций, внесшие вклад в развитие науки и техники, могут быть выдвинуты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соискание ежегодных премий за лучшие научные исследования и работы, выдающиеся достижения в области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соискание государственных научных стипендий.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научные стипендии также могут быть присуждены: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ученым и научным работникам, активно участвующим в проведении фундаментальных или прикладных исследований в приоритетных для государства направлениях, подготовке научных кадров,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талантливым молодым ученым в возрасте до тридцати пяти лет включительно, активно участвующим в проведении исследований по решению научных проблем и получившим признание научной общественности.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Присуждение премий и государственных научных стипендий осуществляется уполномоченным органом и отраслевыми уполномоченными органами в пределах их компетенции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Премии в области науки (далее - премии) и государственные научные стипендии присуждаются на конкурсной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конкурсах на присуждение премий и государственных научных стипендий могут принимать участие граждане Республики Казахстан, являющиеся учеными и научными работниками,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Размеры премий и государственных научных стипендий 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(по премиям в области аграрной науки - Министерством сельского хозяйства Республики Казахстан).</w:t>
      </w:r>
    </w:p>
    <w:bookmarkEnd w:id="4"/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присуждения премий в области науки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Право выдвижения работ на соискание премий предоставляется консультативно-совещательным органам (ученые советы) научных организаций и высших учебных заведений Республики Казахстан, независимо от форм собственности (далее -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Решение о выдвижении работы на соискание премии принимается в порядке, установленном в организации, где выполнена работа, выдвигаемая на соискание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соискание премий могут быть представлены работы, как отдельных авторов, так и коллектива авторов численностью, не более пяти человек. Каждый автор и коллектив авторов вправе представить на конкурс только одну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Работы, ранее удостоенные премий, выплачиваемых из средств республиканского бюджета, к участию в конкурсе на соискание настоящих премий не допускаются. Работа на соискание премии выдвигается не более двух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новых достижений лауреата настоящей премии, премия может быть присуждена ему повторно не раньше, чем через пять лет после предыдущего присуждения.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Авторам коллективной работы денежная часть премии выплачивается в равных долях.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соискание премий выдвигаются опубликованные работы, в том числе в международных научных изданиях с ненулевым импакт фактором, выполненные в течение последних пяти лет, включая год, предшествующий объявлению конкурса, прошедшие всестороннее обсуждение в консультативно-совещательных органах организаций с принятием соответствующего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Правительства РК от 31.10.2016 </w:t>
      </w:r>
      <w:r>
        <w:rPr>
          <w:rFonts w:ascii="Times New Roman"/>
          <w:b w:val="false"/>
          <w:i w:val="false"/>
          <w:color w:val="00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конкурсе на соискание премий для молодых ученых могут принимать участие молодые ученые в возрасте до 35 лет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Работы молодых ученых должны быть выполнены в течение последних трех лет, включая год, предшествующий объявлению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 конкурс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научная работа в виде книг, монографий, учебников, сброшюрованных оттисков статей, копий патентов, авторских свидетельств, отчетов о научно-исследовательской работе, прошедших государственную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описание работы (не более 0,5 п.л.), в котором излагается ее содержание, актуальность и новизна исследований, основные научные результаты, их значимость и возможность дальнейшего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краткая аннотация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представление-обоснование, отражающее научную актуальность и значимость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выписка из протокола заседания консультативно-совещательного органа организации, выдвинувшей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справка с места основной работы кандидата на соискание премии;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краткая характеристика научной деятельности кандидата на соискание премии, с указанием его творческого вклада (для коллективных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список основных научных работ (не более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6), 7) и 8) настоящего пункта представляются с места последней работы кандидата на соискание премии в случае его увольнения.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оформлению конкурсных материалов 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 (по премиям в области аграрной науки - Министерством сельского хозяйства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Материалы на конкурс на соискание премий в течение 30 календарных дней со дня опубликования объявления о конкурсе представляются в уполномоченный орган (по премиям в области аграрной науки - в Министерство сельского хозяйства Республики Казахстан),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Объявление о проведении конкурса размещается в республиканской печати уполномоченным органом (по премиям в области аграрной науки - Министерством сельского хозяйства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Работы и материалы, представленные на конкурс, возвращаются по письменному требованию авторов в одном экземпляре.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Для рассмотрения конкурсных материалов и подготовки решений по вопросу присуждения премий приказом уполномоченного органа (по премиям в области аграрной науки - приказом Министерства сельского хозяйства Республики Казахстан) создается конкурсная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является консультативно-совещательным органом и формируется из числа представителей министерств, ведомств и других государственных органов, ведущих ученых и специалистов различных областей науки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выдвижения на соискание настоящих премий работ членов конкурсной комиссии последние не принимают участия в работе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Критерии отбора работ для присуждения премий определяются конкурсной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Конкурсная комиссия создает секции для предварительного рассмотрения работ, выдвинутых на соискание премий, определяет их составы и порядок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Конкурсная комиссия на основании заключений секций, в течение 20 рабочих дней со дня их получения, вносит в уполномоченный орган (по премиям в области аграрной науки - в Министерство сельского хозяйства Республики Казахстан) решение по присуждению премий.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(по премиям в области аграрной науки - Министерство сельского хозяйства Республики Казахстан) на основании решения конкурсной комиссии принимает решение о присуждении премий.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Результаты конкурсов по присуждению премий подлежат опубликованию в республиканской печати и размещению на Интернет-ресурсах уполномоченного органа (по премиям в области аграрных наук - Министерства сельского хозяйства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Дипломы о присуждении премий, нагрудные знаки и денежные премии вручаются лауреатам Министром образования и науки Республики Казахстан (по премиям в области аграрной науки - Министром сельского хозяйства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Диплом, нагрудный знак и денежное вознаграждение умершего лауреата премии, награжденного посмертно, передаются наследникам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6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присуждения государственной научной стипендии</w:t>
      </w:r>
    </w:p>
    <w:bookmarkEnd w:id="7"/>
    <w:bookmarkStart w:name="z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Право выдвижения кандидатов на соискание государственных научных стипендий предоставляется консультативно-совещательным органам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Решение о выдвижении кандидата на соискание государственной научной стипендии принимается в порядке, установленном в организации, где работает кандидат, выдвигаемый на соискание стипендии.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27-1. Ученые, ранее удостоенные государственных научных стипендий, выплачиваемых из средств республиканского бюджета, могут быть допущены на соискание настоящих стипендий повторно не раньше, чем через три года после предыдущего присуждения.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27-1 в соответствии с постановлением Правительства РК от 31.10.2016 </w:t>
      </w:r>
      <w:r>
        <w:rPr>
          <w:rFonts w:ascii="Times New Roman"/>
          <w:b w:val="false"/>
          <w:i w:val="false"/>
          <w:color w:val="00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Государственные научные стипендии назначаются сроком до одного года приказом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На выдвигаемого кандидата на соискание государственной научной стипендии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соответствующей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протокола заседания консультативно-совещательного органа организации о выдвижении кандидата на соискание государственной научной стипендии;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мотивированное ходатайство (рекомендация) консультативно-совещательного органа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основной работы кандидата на соискание государственной научной стипендии;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список опубликованных научных работ кандидата на соискание государственной научной стипендии за последние пять лет, а также оттиски наиболее важных работ (не более пяти). По монографии представляется аннотация объемом до двух страниц печатного текста.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Требования к оформлению конкурсных материалов 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Материалы на конкурс на соискание государственных научных стипендий в течение 30 календарных дней со дня опубликования объявления о конкурсе представляются в уполномоченный орган,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Объявление о проведении конкурса размещается в республиканской печати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К конкурсу не допускаются документы, поступившие после истечения срока приема документов на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Материалы, представленные на конкурс, возврату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Для рассмотрения конкурсных материалов и подготовки решений по вопросу присуждения государственных научных стипендий приказом уполномоченного органа создается конкурсная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является консультативно-совещательным органом и формируется из числа руководящих работников уполномоченного органа, ведущих ученых и специалистов различных областей науки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выдвижения на соискание настоящих стипендий членов конкурсной комиссии последние не принимают участия в работе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Критерии отбора кандидатов на присуждение государственных научных стипендий определяются конкурсной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Конкурсная комиссия для предварительного рассмотрения работ кандидатов, выдвинутых на соискание государственных научных стипендий, создает экспертные группы, определяет их составы и порядок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Конкурсная комиссия на основании заключений экспертных групп, в течение 20 рабочих дней со дня их получения, вносит в уполномоченный орган решение по присуждению государственных научных стипендий.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Уполномоченный орган на основании решения конкурсной комиссии принимает решение о присуждении государственных научных стипендий.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Государственные научные стипендии не присуждаются действительным членам Национальной академии наук Республики Казахстан, получающим пожизненные ежемесячные стипендии Президента Республики Казахстан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Список стипендиатов, прошедших по конкурсу, публикуется в республиканской печати и размещается на Интернет-ресурсах уполномоченного органа.</w:t>
      </w:r>
    </w:p>
    <w:bookmarkEnd w:id="8"/>
    <w:bookmarkStart w:name="z9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2011 года № 830  </w:t>
      </w:r>
    </w:p>
    <w:bookmarkEnd w:id="9"/>
    <w:bookmarkStart w:name="z9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Правительства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0"/>
    <w:bookmarkStart w:name="z9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1996 года № 1063 «О мерах государственной поддержки ученых и специалистов, внесших выдающийся вклад в развитие науки и техники и талантливых молодых ученых» (САПП Республики Казахстан, 1996 г., № 35, ст. 338).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1996 года № 1501 «Об утверждении Положения о государственных научных стипендиях» (САПП Республики Казахстан, 1996 г., № 50, ст. 488).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мая 2000 года № 685 «О премиях в области науки» (САПП Республики Казахстан, 2000 г., № 22, ст. 243).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2001 года № 188 «О внесении дополнений в постановление Правительства Республики Казахстан от 10 мая 2000 года № 685».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2002 года № 383 «О внесении дополнений в постановление Правительства Республики Казахстан от 10 мая 2000 года № 685» (САПП Республики Казахстан, 2002 г., № 9, ст. 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2003 года № 1031 «О внесении изменения и дополнений в постановление Правительства Республики Казахстан от 10 мая 2000 года № 685» (САПП Республики Казахстан, 2003 г., № 41, ст. 430).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ноября 2003 года № 1191 «О внесении изменений и признании утратившими силу некоторых решений Правительства Республики Казахстан» (САПП Республики Казахстан, 2003 г., № 45, ст. 491).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2005 года № 55 «О внесении дополнений в постановление Правительства Республики Казахстан от 10 мая 2000 года № 685» (САПП Республики Казахстан, 2005 г., № 3, ст. 28).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